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55" w:rsidRDefault="009B2A55" w:rsidP="009B2A55">
      <w:bookmarkStart w:id="0" w:name="_GoBack"/>
      <w:bookmarkEnd w:id="0"/>
    </w:p>
    <w:p w:rsidR="009B2A55" w:rsidRDefault="009B2A55" w:rsidP="009B2A55">
      <w:r>
        <w:t>Op het Theo van Goghpark worden tafeltennistafels geplaatst. Zo komen we tegemoet aan de wens van de buurt om buitensporten te faciliteren</w:t>
      </w:r>
      <w:r w:rsidR="00DA68C6">
        <w:t xml:space="preserve"> voor verschillende leeftijdsgroepen</w:t>
      </w:r>
      <w:r>
        <w:t xml:space="preserve">. </w:t>
      </w:r>
    </w:p>
    <w:p w:rsidR="009B2A55" w:rsidRDefault="009B2A55" w:rsidP="009B2A55"/>
    <w:tbl>
      <w:tblPr>
        <w:tblpPr w:vertAnchor="page" w:horzAnchor="page" w:tblpX="670" w:tblpY="511"/>
        <w:tblOverlap w:val="never"/>
        <w:tblW w:w="98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1206"/>
        <w:gridCol w:w="7551"/>
      </w:tblGrid>
      <w:tr w:rsidR="009B2A55" w:rsidTr="00610C58">
        <w:trPr>
          <w:trHeight w:val="456"/>
        </w:trPr>
        <w:tc>
          <w:tcPr>
            <w:tcW w:w="1084" w:type="dxa"/>
          </w:tcPr>
          <w:p w:rsidR="009B2A55" w:rsidRPr="00635DBC" w:rsidRDefault="009B2A55" w:rsidP="00610C58">
            <w:pPr>
              <w:pStyle w:val="Koptekst"/>
              <w:spacing w:line="240" w:lineRule="auto"/>
            </w:pPr>
          </w:p>
        </w:tc>
        <w:tc>
          <w:tcPr>
            <w:tcW w:w="8757" w:type="dxa"/>
            <w:gridSpan w:val="2"/>
            <w:vAlign w:val="center"/>
          </w:tcPr>
          <w:p w:rsidR="009B2A55" w:rsidRDefault="009B2A55" w:rsidP="00610C58">
            <w:pPr>
              <w:pStyle w:val="Adres"/>
              <w:framePr w:wrap="auto" w:vAnchor="margin" w:hAnchor="text" w:xAlign="left" w:yAlign="inline"/>
              <w:spacing w:line="240" w:lineRule="auto"/>
              <w:suppressOverlap w:val="0"/>
            </w:pPr>
          </w:p>
          <w:p w:rsidR="009B2A55" w:rsidRDefault="009B2A55" w:rsidP="00610C58">
            <w:pPr>
              <w:pStyle w:val="Adres"/>
              <w:framePr w:wrap="auto" w:vAnchor="margin" w:hAnchor="text" w:xAlign="left" w:yAlign="inline"/>
              <w:spacing w:line="240" w:lineRule="auto"/>
              <w:suppressOverlap w:val="0"/>
            </w:pPr>
          </w:p>
          <w:p w:rsidR="009B2A55" w:rsidRDefault="009B2A55" w:rsidP="00610C58">
            <w:pPr>
              <w:pStyle w:val="Adres"/>
              <w:framePr w:wrap="auto" w:vAnchor="margin" w:hAnchor="text" w:xAlign="left" w:yAlign="inline"/>
              <w:spacing w:line="240" w:lineRule="auto"/>
              <w:suppressOverlap w:val="0"/>
            </w:pPr>
          </w:p>
          <w:p w:rsidR="009B2A55" w:rsidRDefault="009B2A55" w:rsidP="00610C58">
            <w:pPr>
              <w:pStyle w:val="Adres"/>
              <w:framePr w:wrap="auto" w:vAnchor="margin" w:hAnchor="text" w:xAlign="left" w:yAlign="inline"/>
              <w:spacing w:line="240" w:lineRule="auto"/>
              <w:suppressOverlap w:val="0"/>
            </w:pPr>
          </w:p>
          <w:p w:rsidR="009B2A55" w:rsidRDefault="009B2A55" w:rsidP="00610C58">
            <w:pPr>
              <w:pStyle w:val="Adres"/>
              <w:framePr w:wrap="auto" w:vAnchor="margin" w:hAnchor="text" w:xAlign="left" w:yAlign="inline"/>
              <w:spacing w:line="240" w:lineRule="auto"/>
              <w:suppressOverlap w:val="0"/>
            </w:pPr>
          </w:p>
          <w:p w:rsidR="009B2A55" w:rsidRDefault="009B2A55" w:rsidP="00610C58">
            <w:pPr>
              <w:pStyle w:val="Adres"/>
              <w:framePr w:wrap="auto" w:vAnchor="margin" w:hAnchor="text" w:xAlign="left" w:yAlign="inline"/>
              <w:spacing w:line="240" w:lineRule="auto"/>
              <w:suppressOverlap w:val="0"/>
            </w:pPr>
          </w:p>
          <w:p w:rsidR="009B2A55" w:rsidRDefault="009B2A55" w:rsidP="00610C58">
            <w:pPr>
              <w:pStyle w:val="Adres"/>
              <w:framePr w:wrap="auto" w:vAnchor="margin" w:hAnchor="text" w:xAlign="left" w:yAlign="inline"/>
              <w:spacing w:line="240" w:lineRule="auto"/>
              <w:suppressOverlap w:val="0"/>
            </w:pPr>
          </w:p>
          <w:p w:rsidR="009B2A55" w:rsidRDefault="009B2A55" w:rsidP="00610C58">
            <w:pPr>
              <w:pStyle w:val="Adres"/>
              <w:framePr w:wrap="auto" w:vAnchor="margin" w:hAnchor="text" w:xAlign="left" w:yAlign="inline"/>
              <w:spacing w:line="240" w:lineRule="auto"/>
              <w:suppressOverlap w:val="0"/>
            </w:pPr>
          </w:p>
          <w:p w:rsidR="009B2A55" w:rsidRDefault="009B2A55" w:rsidP="00610C58">
            <w:pPr>
              <w:pStyle w:val="Adres"/>
              <w:framePr w:wrap="auto" w:vAnchor="margin" w:hAnchor="text" w:xAlign="left" w:yAlign="inline"/>
              <w:spacing w:line="240" w:lineRule="auto"/>
              <w:suppressOverlap w:val="0"/>
            </w:pPr>
          </w:p>
          <w:p w:rsidR="009B2A55" w:rsidRDefault="009B2A55" w:rsidP="00610C58">
            <w:pPr>
              <w:pStyle w:val="Adres"/>
              <w:framePr w:wrap="auto" w:vAnchor="margin" w:hAnchor="text" w:xAlign="left" w:yAlign="inline"/>
              <w:spacing w:line="240" w:lineRule="auto"/>
              <w:suppressOverlap w:val="0"/>
            </w:pPr>
          </w:p>
          <w:p w:rsidR="009B2A55" w:rsidRDefault="009B2A55" w:rsidP="00610C58">
            <w:pPr>
              <w:pStyle w:val="Adres"/>
              <w:framePr w:wrap="auto" w:vAnchor="margin" w:hAnchor="text" w:xAlign="left" w:yAlign="inline"/>
              <w:spacing w:line="240" w:lineRule="auto"/>
              <w:suppressOverlap w:val="0"/>
            </w:pPr>
          </w:p>
          <w:p w:rsidR="009B2A55" w:rsidRDefault="009B2A55" w:rsidP="00610C58">
            <w:pPr>
              <w:pStyle w:val="Adres"/>
              <w:framePr w:wrap="auto" w:vAnchor="margin" w:hAnchor="text" w:xAlign="left" w:yAlign="inline"/>
              <w:spacing w:line="240" w:lineRule="auto"/>
              <w:suppressOverlap w:val="0"/>
            </w:pPr>
          </w:p>
          <w:p w:rsidR="009B2A55" w:rsidRDefault="009B2A55" w:rsidP="00610C58">
            <w:pPr>
              <w:pStyle w:val="Adres"/>
              <w:framePr w:wrap="auto" w:vAnchor="margin" w:hAnchor="text" w:xAlign="left" w:yAlign="inline"/>
              <w:spacing w:line="240" w:lineRule="auto"/>
              <w:suppressOverlap w:val="0"/>
            </w:pPr>
            <w:r>
              <w:t xml:space="preserve">Aan de </w:t>
            </w:r>
            <w:r w:rsidRPr="005B240D">
              <w:t>bewoner</w:t>
            </w:r>
            <w:r>
              <w:t>s en ondern</w:t>
            </w:r>
            <w:r w:rsidR="006E5EB7">
              <w:t>emers rond het Theo van Goghpark</w:t>
            </w:r>
          </w:p>
          <w:p w:rsidR="009B2A55" w:rsidRDefault="009B2A55" w:rsidP="00610C58">
            <w:pPr>
              <w:pStyle w:val="kopjes"/>
              <w:framePr w:wrap="auto" w:vAnchor="margin" w:hAnchor="text" w:xAlign="left" w:yAlign="inline"/>
              <w:spacing w:line="240" w:lineRule="auto"/>
              <w:suppressOverlap w:val="0"/>
            </w:pPr>
          </w:p>
          <w:p w:rsidR="009B2A55" w:rsidRDefault="009B2A55" w:rsidP="00610C58">
            <w:pPr>
              <w:pStyle w:val="kopjes"/>
              <w:framePr w:wrap="auto" w:vAnchor="margin" w:hAnchor="text" w:xAlign="left" w:yAlign="inline"/>
              <w:spacing w:line="240" w:lineRule="auto"/>
              <w:suppressOverlap w:val="0"/>
            </w:pPr>
          </w:p>
          <w:p w:rsidR="009B2A55" w:rsidRPr="003B4340" w:rsidRDefault="009B2A55" w:rsidP="00610C58">
            <w:pPr>
              <w:pStyle w:val="kopjes"/>
              <w:framePr w:wrap="auto" w:vAnchor="margin" w:hAnchor="text" w:xAlign="left" w:yAlign="inline"/>
              <w:spacing w:line="240" w:lineRule="auto"/>
              <w:suppressOverlap w:val="0"/>
            </w:pPr>
          </w:p>
        </w:tc>
      </w:tr>
      <w:tr w:rsidR="009B2A55" w:rsidTr="00610C58">
        <w:trPr>
          <w:trHeight w:val="228"/>
        </w:trPr>
        <w:tc>
          <w:tcPr>
            <w:tcW w:w="1084" w:type="dxa"/>
          </w:tcPr>
          <w:p w:rsidR="009B2A55" w:rsidRPr="00635DBC" w:rsidRDefault="009B2A55" w:rsidP="00610C58">
            <w:pPr>
              <w:pStyle w:val="kopjes"/>
              <w:framePr w:wrap="auto" w:vAnchor="margin" w:hAnchor="text" w:xAlign="left" w:yAlign="inline"/>
              <w:spacing w:line="240" w:lineRule="auto"/>
              <w:suppressOverlap w:val="0"/>
            </w:pPr>
          </w:p>
        </w:tc>
        <w:tc>
          <w:tcPr>
            <w:tcW w:w="1206" w:type="dxa"/>
          </w:tcPr>
          <w:p w:rsidR="009B2A55" w:rsidRPr="00CB7FE3" w:rsidRDefault="009B2A55" w:rsidP="00610C58">
            <w:pPr>
              <w:pStyle w:val="kopjes"/>
              <w:framePr w:wrap="auto" w:vAnchor="margin" w:hAnchor="text" w:xAlign="left" w:yAlign="inline"/>
              <w:spacing w:line="240" w:lineRule="auto"/>
              <w:suppressOverlap w:val="0"/>
              <w:rPr>
                <w:sz w:val="21"/>
                <w:szCs w:val="21"/>
              </w:rPr>
            </w:pPr>
            <w:r w:rsidRPr="00CB7FE3">
              <w:rPr>
                <w:sz w:val="21"/>
                <w:szCs w:val="21"/>
              </w:rPr>
              <w:t>Datum</w:t>
            </w:r>
          </w:p>
        </w:tc>
        <w:bookmarkStart w:id="1" w:name="datum"/>
        <w:tc>
          <w:tcPr>
            <w:tcW w:w="7551" w:type="dxa"/>
          </w:tcPr>
          <w:p w:rsidR="009B2A55" w:rsidRPr="00CB7FE3" w:rsidRDefault="006B617F" w:rsidP="00610C58">
            <w:pPr>
              <w:tabs>
                <w:tab w:val="left" w:pos="1980"/>
              </w:tabs>
              <w:spacing w:line="240" w:lineRule="auto"/>
            </w:pPr>
            <w:sdt>
              <w:sdtPr>
                <w:alias w:val="Kies een datum"/>
                <w:tag w:val="Kies een datum"/>
                <w:id w:val="-1591698283"/>
                <w:placeholder>
                  <w:docPart w:val="7A3ADEACD08E41D7AA8FB5BD36D241F0"/>
                </w:placeholder>
                <w:date w:fullDate="2020-08-14T00:00:00Z">
                  <w:dateFormat w:val="d MMMM 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9B2A55">
                  <w:t>14 augustus 2020</w:t>
                </w:r>
              </w:sdtContent>
            </w:sdt>
            <w:bookmarkEnd w:id="1"/>
          </w:p>
        </w:tc>
      </w:tr>
      <w:tr w:rsidR="009B2A55" w:rsidTr="00610C58">
        <w:trPr>
          <w:trHeight w:val="228"/>
        </w:trPr>
        <w:tc>
          <w:tcPr>
            <w:tcW w:w="1084" w:type="dxa"/>
          </w:tcPr>
          <w:p w:rsidR="009B2A55" w:rsidRPr="00635DBC" w:rsidRDefault="009B2A55" w:rsidP="00610C58">
            <w:pPr>
              <w:pStyle w:val="kopjes"/>
              <w:framePr w:wrap="auto" w:vAnchor="margin" w:hAnchor="text" w:xAlign="left" w:yAlign="inline"/>
              <w:spacing w:line="240" w:lineRule="auto"/>
              <w:suppressOverlap w:val="0"/>
            </w:pPr>
          </w:p>
        </w:tc>
        <w:tc>
          <w:tcPr>
            <w:tcW w:w="1206" w:type="dxa"/>
          </w:tcPr>
          <w:p w:rsidR="009B2A55" w:rsidRPr="00524F42" w:rsidRDefault="009B2A55" w:rsidP="00610C58">
            <w:pPr>
              <w:pStyle w:val="kopjes"/>
              <w:framePr w:wrap="auto" w:vAnchor="margin" w:hAnchor="text" w:xAlign="left" w:yAlign="inline"/>
              <w:spacing w:line="240" w:lineRule="auto"/>
              <w:suppressOverlap w:val="0"/>
              <w:rPr>
                <w:sz w:val="21"/>
                <w:szCs w:val="21"/>
              </w:rPr>
            </w:pPr>
            <w:r w:rsidRPr="00524F42">
              <w:rPr>
                <w:sz w:val="21"/>
                <w:szCs w:val="21"/>
              </w:rPr>
              <w:t>Onderwerp</w:t>
            </w:r>
          </w:p>
        </w:tc>
        <w:tc>
          <w:tcPr>
            <w:tcW w:w="7551" w:type="dxa"/>
          </w:tcPr>
          <w:p w:rsidR="009B2A55" w:rsidRDefault="009B2A55" w:rsidP="00610C58">
            <w:pPr>
              <w:spacing w:line="240" w:lineRule="auto"/>
            </w:pPr>
            <w:r>
              <w:t>Start uitvoering</w:t>
            </w:r>
            <w:r w:rsidRPr="00663D8C">
              <w:t xml:space="preserve"> </w:t>
            </w:r>
            <w:r>
              <w:t>tafeltennistafels</w:t>
            </w:r>
          </w:p>
          <w:p w:rsidR="009B2A55" w:rsidRPr="00663D8C" w:rsidRDefault="009B2A55" w:rsidP="00610C58">
            <w:pPr>
              <w:spacing w:line="240" w:lineRule="auto"/>
              <w:rPr>
                <w:noProof/>
              </w:rPr>
            </w:pPr>
          </w:p>
        </w:tc>
      </w:tr>
      <w:tr w:rsidR="009B2A55" w:rsidTr="00610C58">
        <w:trPr>
          <w:trHeight w:hRule="exact" w:val="384"/>
        </w:trPr>
        <w:tc>
          <w:tcPr>
            <w:tcW w:w="1084" w:type="dxa"/>
          </w:tcPr>
          <w:p w:rsidR="009B2A55" w:rsidRDefault="009B2A55" w:rsidP="00610C58">
            <w:pPr>
              <w:spacing w:line="240" w:lineRule="auto"/>
            </w:pPr>
          </w:p>
        </w:tc>
        <w:tc>
          <w:tcPr>
            <w:tcW w:w="8757" w:type="dxa"/>
            <w:gridSpan w:val="2"/>
          </w:tcPr>
          <w:p w:rsidR="009B2A55" w:rsidRPr="006D02F6" w:rsidRDefault="009B2A55" w:rsidP="00610C58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9B2A55" w:rsidTr="00610C58">
        <w:trPr>
          <w:trHeight w:val="228"/>
        </w:trPr>
        <w:tc>
          <w:tcPr>
            <w:tcW w:w="1084" w:type="dxa"/>
          </w:tcPr>
          <w:p w:rsidR="009B2A55" w:rsidRDefault="009B2A55" w:rsidP="00610C58">
            <w:pPr>
              <w:spacing w:line="240" w:lineRule="auto"/>
            </w:pPr>
          </w:p>
        </w:tc>
        <w:tc>
          <w:tcPr>
            <w:tcW w:w="8757" w:type="dxa"/>
            <w:gridSpan w:val="2"/>
          </w:tcPr>
          <w:p w:rsidR="009B2A55" w:rsidRDefault="009B2A55" w:rsidP="00610C58">
            <w:pPr>
              <w:spacing w:line="240" w:lineRule="auto"/>
            </w:pPr>
          </w:p>
          <w:p w:rsidR="009B2A55" w:rsidRDefault="009B2A55" w:rsidP="00610C58">
            <w:pPr>
              <w:spacing w:line="240" w:lineRule="auto"/>
            </w:pPr>
          </w:p>
          <w:p w:rsidR="009B2A55" w:rsidRPr="009377E1" w:rsidRDefault="009B2A55" w:rsidP="00610C58">
            <w:pPr>
              <w:spacing w:line="240" w:lineRule="auto"/>
            </w:pPr>
            <w:r w:rsidRPr="009377E1">
              <w:t>Geachte heer, mevrouw,</w:t>
            </w:r>
          </w:p>
        </w:tc>
      </w:tr>
    </w:tbl>
    <w:p w:rsidR="009B2A55" w:rsidRPr="00E70EF6" w:rsidRDefault="009B2A55" w:rsidP="009B2A55">
      <w:pPr>
        <w:rPr>
          <w:b/>
        </w:rPr>
      </w:pPr>
      <w:r w:rsidRPr="00E70EF6">
        <w:rPr>
          <w:b/>
        </w:rPr>
        <w:t xml:space="preserve">Wat </w:t>
      </w:r>
      <w:r>
        <w:rPr>
          <w:b/>
        </w:rPr>
        <w:t>gaan we doen?</w:t>
      </w:r>
    </w:p>
    <w:p w:rsidR="009B2A55" w:rsidRDefault="009B2A55" w:rsidP="009B2A55">
      <w:pPr>
        <w:autoSpaceDE w:val="0"/>
        <w:autoSpaceDN w:val="0"/>
        <w:adjustRightInd w:val="0"/>
        <w:spacing w:line="240" w:lineRule="auto"/>
      </w:pPr>
      <w:r>
        <w:t xml:space="preserve">Op het Theo van Goghpark worden twee tafeltennistafels geplaatst. Ook wordt er een pad aangelegd naar de tafels, zodat het voor iedereen toegankelijk is. </w:t>
      </w:r>
    </w:p>
    <w:p w:rsidR="006E5EB7" w:rsidRDefault="006E5EB7" w:rsidP="009B2A55">
      <w:pPr>
        <w:autoSpaceDE w:val="0"/>
        <w:autoSpaceDN w:val="0"/>
        <w:adjustRightInd w:val="0"/>
        <w:spacing w:line="240" w:lineRule="auto"/>
      </w:pPr>
    </w:p>
    <w:p w:rsidR="009B2A55" w:rsidRPr="00E70EF6" w:rsidRDefault="009B2A55" w:rsidP="009B2A55">
      <w:pPr>
        <w:rPr>
          <w:b/>
        </w:rPr>
      </w:pPr>
      <w:r w:rsidRPr="00E70EF6">
        <w:rPr>
          <w:b/>
        </w:rPr>
        <w:t>Werkzaamheden</w:t>
      </w:r>
    </w:p>
    <w:p w:rsidR="00A35148" w:rsidRDefault="00A35148" w:rsidP="009B2A55">
      <w:r>
        <w:t xml:space="preserve">De uitvoering van de werkzaamheden zijn op 24, 25 en 28 augustus tussen 07.00 en 17.00 uur. Het werkterrein zal worden afgezet. </w:t>
      </w:r>
    </w:p>
    <w:p w:rsidR="00A35148" w:rsidRDefault="00A35148" w:rsidP="009B2A55"/>
    <w:p w:rsidR="00A35148" w:rsidRDefault="00A35148" w:rsidP="009B2A55">
      <w:r>
        <w:t xml:space="preserve">Wij vragen uw begrip voor eventuele overlast door de werkzaamheden. We proberen de overlast zo veel mogelijk te beperken. </w:t>
      </w:r>
    </w:p>
    <w:p w:rsidR="009B2A55" w:rsidRDefault="009B2A55" w:rsidP="009B2A55"/>
    <w:p w:rsidR="009B2A55" w:rsidRPr="00B56251" w:rsidRDefault="009B2A55" w:rsidP="009B2A55">
      <w:pPr>
        <w:pStyle w:val="Default"/>
        <w:rPr>
          <w:b/>
          <w:sz w:val="22"/>
          <w:szCs w:val="22"/>
        </w:rPr>
      </w:pPr>
      <w:r w:rsidRPr="00B56251">
        <w:rPr>
          <w:b/>
          <w:sz w:val="22"/>
          <w:szCs w:val="22"/>
        </w:rPr>
        <w:t>Vragen?</w:t>
      </w:r>
    </w:p>
    <w:p w:rsidR="00A35148" w:rsidRPr="006E5EB7" w:rsidRDefault="00A35148" w:rsidP="009B2A55">
      <w:pPr>
        <w:pStyle w:val="Tekstopmerking"/>
        <w:rPr>
          <w:sz w:val="21"/>
          <w:szCs w:val="21"/>
        </w:rPr>
      </w:pPr>
      <w:r>
        <w:rPr>
          <w:sz w:val="21"/>
          <w:szCs w:val="21"/>
        </w:rPr>
        <w:t xml:space="preserve">Heeft u vragen over de uitvoering? Stuur </w:t>
      </w:r>
      <w:r w:rsidR="006E5EB7">
        <w:rPr>
          <w:sz w:val="21"/>
          <w:szCs w:val="21"/>
        </w:rPr>
        <w:t>dan een mail naar P</w:t>
      </w:r>
      <w:r>
        <w:rPr>
          <w:sz w:val="21"/>
          <w:szCs w:val="21"/>
        </w:rPr>
        <w:t>rojectleider</w:t>
      </w:r>
      <w:r w:rsidR="006E5EB7">
        <w:rPr>
          <w:sz w:val="21"/>
          <w:szCs w:val="21"/>
        </w:rPr>
        <w:t xml:space="preserve"> Openbare Ruimte Liane Dambrink</w:t>
      </w:r>
      <w:r w:rsidR="006E5EB7" w:rsidRPr="00E96733">
        <w:t xml:space="preserve"> </w:t>
      </w:r>
      <w:hyperlink r:id="rId8" w:history="1">
        <w:r w:rsidR="006E5EB7" w:rsidRPr="006E5EB7">
          <w:rPr>
            <w:rStyle w:val="Hyperlink"/>
            <w:color w:val="auto"/>
            <w:sz w:val="21"/>
            <w:szCs w:val="21"/>
          </w:rPr>
          <w:t>liane.dambrink@amsterdam.nl</w:t>
        </w:r>
      </w:hyperlink>
      <w:r w:rsidR="006E5EB7">
        <w:rPr>
          <w:rStyle w:val="Hyperlink"/>
          <w:color w:val="auto"/>
          <w:u w:val="none"/>
        </w:rPr>
        <w:t xml:space="preserve"> . </w:t>
      </w:r>
    </w:p>
    <w:p w:rsidR="00A35148" w:rsidRDefault="00A35148" w:rsidP="009B2A55">
      <w:pPr>
        <w:pStyle w:val="Tekstopmerking"/>
        <w:rPr>
          <w:sz w:val="21"/>
          <w:szCs w:val="21"/>
        </w:rPr>
      </w:pPr>
    </w:p>
    <w:p w:rsidR="006E5EB7" w:rsidRDefault="006E5EB7" w:rsidP="009B2A55">
      <w:pPr>
        <w:pStyle w:val="Tekstopmerking"/>
        <w:rPr>
          <w:sz w:val="21"/>
          <w:szCs w:val="21"/>
        </w:rPr>
      </w:pPr>
      <w:r>
        <w:rPr>
          <w:sz w:val="21"/>
          <w:szCs w:val="21"/>
        </w:rPr>
        <w:t>Met vriendelijke groet,</w:t>
      </w:r>
    </w:p>
    <w:p w:rsidR="006E5EB7" w:rsidRDefault="006E5EB7" w:rsidP="009B2A55">
      <w:pPr>
        <w:pStyle w:val="Tekstopmerking"/>
        <w:rPr>
          <w:sz w:val="21"/>
          <w:szCs w:val="21"/>
        </w:rPr>
      </w:pPr>
    </w:p>
    <w:p w:rsidR="00914BFF" w:rsidRDefault="00914BFF" w:rsidP="00914BFF">
      <w:pPr>
        <w:pStyle w:val="Tekstopmerking"/>
        <w:rPr>
          <w:sz w:val="21"/>
          <w:szCs w:val="21"/>
        </w:rPr>
      </w:pPr>
      <w:r>
        <w:rPr>
          <w:sz w:val="21"/>
          <w:szCs w:val="21"/>
        </w:rPr>
        <w:t>Carlos Opoku</w:t>
      </w:r>
    </w:p>
    <w:p w:rsidR="00914BFF" w:rsidRDefault="00914BFF" w:rsidP="00914BFF">
      <w:pPr>
        <w:pStyle w:val="Tekstopmerking"/>
        <w:rPr>
          <w:sz w:val="21"/>
          <w:szCs w:val="21"/>
        </w:rPr>
      </w:pPr>
      <w:r>
        <w:rPr>
          <w:sz w:val="21"/>
          <w:szCs w:val="21"/>
        </w:rPr>
        <w:t>Programmamanager speelruimte</w:t>
      </w:r>
    </w:p>
    <w:p w:rsidR="009B2A55" w:rsidRPr="009377E1" w:rsidRDefault="009B2A55" w:rsidP="009B2A55">
      <w:pPr>
        <w:pStyle w:val="Tekstopmerking"/>
      </w:pPr>
    </w:p>
    <w:sectPr w:rsidR="009B2A55" w:rsidRPr="009377E1" w:rsidSect="0007173C">
      <w:headerReference w:type="default" r:id="rId9"/>
      <w:headerReference w:type="first" r:id="rId10"/>
      <w:pgSz w:w="11906" w:h="16838" w:code="9"/>
      <w:pgMar w:top="2665" w:right="1644" w:bottom="1531" w:left="1758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B617F">
      <w:pPr>
        <w:spacing w:line="240" w:lineRule="auto"/>
      </w:pPr>
      <w:r>
        <w:separator/>
      </w:r>
    </w:p>
  </w:endnote>
  <w:endnote w:type="continuationSeparator" w:id="0">
    <w:p w:rsidR="00000000" w:rsidRDefault="006B6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B617F">
      <w:pPr>
        <w:spacing w:line="240" w:lineRule="auto"/>
      </w:pPr>
      <w:r>
        <w:separator/>
      </w:r>
    </w:p>
  </w:footnote>
  <w:footnote w:type="continuationSeparator" w:id="0">
    <w:p w:rsidR="00000000" w:rsidRDefault="006B61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horzAnchor="page" w:tblpX="852" w:tblpY="625"/>
      <w:tblOverlap w:val="never"/>
      <w:tblW w:w="946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2"/>
      <w:gridCol w:w="6498"/>
      <w:gridCol w:w="2063"/>
    </w:tblGrid>
    <w:tr w:rsidR="00EE17B9" w:rsidTr="003B4340">
      <w:trPr>
        <w:trHeight w:val="180"/>
      </w:trPr>
      <w:tc>
        <w:tcPr>
          <w:tcW w:w="902" w:type="dxa"/>
        </w:tcPr>
        <w:p w:rsidR="00EE17B9" w:rsidRDefault="006B617F" w:rsidP="00B02754">
          <w:pPr>
            <w:pStyle w:val="Koptekst"/>
          </w:pPr>
        </w:p>
      </w:tc>
      <w:tc>
        <w:tcPr>
          <w:tcW w:w="6498" w:type="dxa"/>
        </w:tcPr>
        <w:p w:rsidR="00EE17B9" w:rsidRPr="00A079DA" w:rsidRDefault="00914BFF" w:rsidP="00B02754">
          <w:pPr>
            <w:pStyle w:val="Koptekst"/>
          </w:pPr>
          <w:r w:rsidRPr="00A079DA">
            <w:t>Gemeente Amsterdam</w:t>
          </w:r>
        </w:p>
      </w:tc>
      <w:tc>
        <w:tcPr>
          <w:tcW w:w="2063" w:type="dxa"/>
        </w:tcPr>
        <w:p w:rsidR="00EE17B9" w:rsidRPr="00A079DA" w:rsidRDefault="00914BFF" w:rsidP="00B02754">
          <w:pPr>
            <w:pStyle w:val="Koptekst"/>
          </w:pPr>
          <w:r w:rsidRPr="00A079DA">
            <w:fldChar w:fldCharType="begin"/>
          </w:r>
          <w:r w:rsidRPr="00A079DA">
            <w:instrText xml:space="preserve"> REF datum \h  \* MERGEFORMAT </w:instrText>
          </w:r>
          <w:r w:rsidRPr="00A079DA">
            <w:fldChar w:fldCharType="separate"/>
          </w:r>
          <w:sdt>
            <w:sdtPr>
              <w:alias w:val="Kies een datum"/>
              <w:tag w:val="Kies een datum"/>
              <w:id w:val="635072316"/>
              <w:date w:fullDate="2020-06-26T00:00:00Z">
                <w:dateFormat w:val="d MMMM yyyy"/>
                <w:lid w:val="nl-NL"/>
                <w:storeMappedDataAs w:val="dateTime"/>
                <w:calendar w:val="gregorian"/>
              </w:date>
            </w:sdtPr>
            <w:sdtEndPr/>
            <w:sdtContent>
              <w:r>
                <w:t>26 juni 2020</w:t>
              </w:r>
            </w:sdtContent>
          </w:sdt>
          <w:r w:rsidRPr="00A079DA">
            <w:fldChar w:fldCharType="end"/>
          </w:r>
        </w:p>
      </w:tc>
    </w:tr>
    <w:tr w:rsidR="00EE17B9" w:rsidTr="003B4340">
      <w:trPr>
        <w:trHeight w:val="233"/>
      </w:trPr>
      <w:tc>
        <w:tcPr>
          <w:tcW w:w="902" w:type="dxa"/>
        </w:tcPr>
        <w:p w:rsidR="00EE17B9" w:rsidRDefault="006B617F" w:rsidP="00B02754">
          <w:pPr>
            <w:pStyle w:val="Koptekst"/>
          </w:pPr>
        </w:p>
      </w:tc>
      <w:tc>
        <w:tcPr>
          <w:tcW w:w="6498" w:type="dxa"/>
        </w:tcPr>
        <w:p w:rsidR="00EE17B9" w:rsidRPr="00542A36" w:rsidRDefault="006B617F" w:rsidP="00B02754">
          <w:pPr>
            <w:pStyle w:val="Koptekst"/>
          </w:pPr>
        </w:p>
      </w:tc>
      <w:tc>
        <w:tcPr>
          <w:tcW w:w="2063" w:type="dxa"/>
        </w:tcPr>
        <w:p w:rsidR="00EE17B9" w:rsidRPr="00542A36" w:rsidRDefault="006B617F" w:rsidP="00767838">
          <w:pPr>
            <w:pStyle w:val="Koptekst"/>
            <w:rPr>
              <w:noProof/>
            </w:rPr>
          </w:pPr>
        </w:p>
      </w:tc>
    </w:tr>
    <w:tr w:rsidR="00EE17B9" w:rsidTr="003B4340">
      <w:trPr>
        <w:trHeight w:val="233"/>
      </w:trPr>
      <w:tc>
        <w:tcPr>
          <w:tcW w:w="902" w:type="dxa"/>
        </w:tcPr>
        <w:p w:rsidR="00EE17B9" w:rsidRPr="00635DBC" w:rsidRDefault="006B617F" w:rsidP="00B02754">
          <w:pPr>
            <w:pStyle w:val="Koptekst"/>
          </w:pPr>
        </w:p>
      </w:tc>
      <w:tc>
        <w:tcPr>
          <w:tcW w:w="6498" w:type="dxa"/>
        </w:tcPr>
        <w:p w:rsidR="00EE17B9" w:rsidRPr="00542A36" w:rsidRDefault="006B617F" w:rsidP="00B02754">
          <w:pPr>
            <w:pStyle w:val="Koptekst"/>
          </w:pPr>
        </w:p>
      </w:tc>
      <w:tc>
        <w:tcPr>
          <w:tcW w:w="2063" w:type="dxa"/>
        </w:tcPr>
        <w:p w:rsidR="00EE17B9" w:rsidRPr="00542A36" w:rsidRDefault="00914BFF" w:rsidP="00B02754">
          <w:pPr>
            <w:pStyle w:val="Koptekst"/>
            <w:rPr>
              <w:noProof/>
            </w:rPr>
          </w:pPr>
          <w:r w:rsidRPr="00542A36">
            <w:rPr>
              <w:noProof/>
            </w:rPr>
            <w:t xml:space="preserve">Pagina </w:t>
          </w:r>
          <w:r w:rsidRPr="00542A36">
            <w:rPr>
              <w:noProof/>
            </w:rPr>
            <w:fldChar w:fldCharType="begin"/>
          </w:r>
          <w:r w:rsidRPr="00542A36">
            <w:rPr>
              <w:noProof/>
            </w:rPr>
            <w:instrText xml:space="preserve"> PAGE </w:instrText>
          </w:r>
          <w:r w:rsidRPr="00542A36">
            <w:rPr>
              <w:noProof/>
            </w:rPr>
            <w:fldChar w:fldCharType="separate"/>
          </w:r>
          <w:r w:rsidR="006E5EB7">
            <w:rPr>
              <w:noProof/>
            </w:rPr>
            <w:t>2</w:t>
          </w:r>
          <w:r w:rsidRPr="00542A36">
            <w:rPr>
              <w:noProof/>
            </w:rPr>
            <w:fldChar w:fldCharType="end"/>
          </w:r>
          <w:r w:rsidRPr="00542A36">
            <w:rPr>
              <w:noProof/>
            </w:rPr>
            <w:t xml:space="preserve"> van </w:t>
          </w:r>
          <w:r w:rsidRPr="00542A36">
            <w:rPr>
              <w:noProof/>
            </w:rPr>
            <w:fldChar w:fldCharType="begin"/>
          </w:r>
          <w:r w:rsidRPr="00542A36">
            <w:rPr>
              <w:noProof/>
            </w:rPr>
            <w:instrText xml:space="preserve"> NUMPAGES </w:instrText>
          </w:r>
          <w:r w:rsidRPr="00542A36">
            <w:rPr>
              <w:noProof/>
            </w:rPr>
            <w:fldChar w:fldCharType="separate"/>
          </w:r>
          <w:r w:rsidR="006E5EB7">
            <w:rPr>
              <w:noProof/>
            </w:rPr>
            <w:t>2</w:t>
          </w:r>
          <w:r w:rsidRPr="00542A36">
            <w:rPr>
              <w:noProof/>
            </w:rPr>
            <w:fldChar w:fldCharType="end"/>
          </w:r>
        </w:p>
      </w:tc>
    </w:tr>
  </w:tbl>
  <w:p w:rsidR="00EE17B9" w:rsidRPr="00B02754" w:rsidRDefault="006B617F" w:rsidP="00B02754">
    <w:pPr>
      <w:pStyle w:val="Koptekst"/>
    </w:pPr>
  </w:p>
  <w:p w:rsidR="00EE17B9" w:rsidRDefault="006B617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8223" w:tblpY="625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0"/>
    </w:tblGrid>
    <w:tr w:rsidR="00EA6106" w:rsidRPr="00EA6106" w:rsidTr="00DF11E5">
      <w:tc>
        <w:tcPr>
          <w:tcW w:w="2410" w:type="dxa"/>
          <w:shd w:val="clear" w:color="auto" w:fill="auto"/>
        </w:tcPr>
        <w:p w:rsidR="00EA6106" w:rsidRPr="00EA6106" w:rsidRDefault="00914BFF" w:rsidP="00EA6106">
          <w:pPr>
            <w:tabs>
              <w:tab w:val="center" w:pos="4536"/>
              <w:tab w:val="right" w:pos="9072"/>
            </w:tabs>
            <w:spacing w:line="240" w:lineRule="exact"/>
            <w:rPr>
              <w:rFonts w:eastAsia="Times New Roman" w:cs="Arial"/>
              <w:sz w:val="17"/>
              <w:szCs w:val="17"/>
              <w:lang w:eastAsia="nl-NL"/>
            </w:rPr>
          </w:pPr>
          <w:r w:rsidRPr="00EA6106">
            <w:rPr>
              <w:rFonts w:eastAsia="Times New Roman" w:cs="Arial"/>
              <w:sz w:val="17"/>
              <w:szCs w:val="17"/>
              <w:lang w:eastAsia="nl-NL"/>
            </w:rPr>
            <w:t>Bezoekadres</w:t>
          </w:r>
        </w:p>
        <w:p w:rsidR="00EA6106" w:rsidRPr="00EA6106" w:rsidRDefault="00914BFF" w:rsidP="00EA6106">
          <w:pPr>
            <w:tabs>
              <w:tab w:val="center" w:pos="4536"/>
              <w:tab w:val="right" w:pos="9072"/>
            </w:tabs>
            <w:spacing w:line="240" w:lineRule="exact"/>
            <w:rPr>
              <w:rFonts w:eastAsia="Times New Roman" w:cs="Arial"/>
              <w:sz w:val="17"/>
              <w:szCs w:val="17"/>
              <w:lang w:eastAsia="nl-NL"/>
            </w:rPr>
          </w:pPr>
          <w:r w:rsidRPr="00EA6106">
            <w:rPr>
              <w:rFonts w:eastAsia="Times New Roman" w:cs="Arial"/>
              <w:sz w:val="17"/>
              <w:szCs w:val="17"/>
              <w:lang w:eastAsia="nl-NL"/>
            </w:rPr>
            <w:t>Oranje-Vrijstaatplein 2</w:t>
          </w:r>
        </w:p>
        <w:p w:rsidR="00EA6106" w:rsidRPr="00EA6106" w:rsidRDefault="00914BFF" w:rsidP="00EA6106">
          <w:pPr>
            <w:tabs>
              <w:tab w:val="center" w:pos="4536"/>
              <w:tab w:val="right" w:pos="9072"/>
            </w:tabs>
            <w:spacing w:line="240" w:lineRule="exact"/>
            <w:rPr>
              <w:rFonts w:eastAsia="Times New Roman" w:cs="Arial"/>
              <w:sz w:val="17"/>
              <w:szCs w:val="17"/>
              <w:lang w:eastAsia="nl-NL"/>
            </w:rPr>
          </w:pPr>
          <w:r w:rsidRPr="00EA6106">
            <w:rPr>
              <w:rFonts w:eastAsia="Times New Roman" w:cs="Arial"/>
              <w:sz w:val="17"/>
              <w:szCs w:val="17"/>
              <w:lang w:eastAsia="nl-NL"/>
            </w:rPr>
            <w:t>1093 NG Amsterdam</w:t>
          </w:r>
        </w:p>
        <w:p w:rsidR="00EA6106" w:rsidRPr="00EA6106" w:rsidRDefault="006B617F" w:rsidP="00EA6106">
          <w:pPr>
            <w:tabs>
              <w:tab w:val="center" w:pos="4536"/>
              <w:tab w:val="right" w:pos="9072"/>
            </w:tabs>
            <w:spacing w:line="240" w:lineRule="exact"/>
            <w:rPr>
              <w:rFonts w:eastAsia="Times New Roman" w:cs="Arial"/>
              <w:sz w:val="17"/>
              <w:szCs w:val="17"/>
              <w:lang w:eastAsia="nl-NL"/>
            </w:rPr>
          </w:pPr>
        </w:p>
        <w:p w:rsidR="00EA6106" w:rsidRPr="00EA6106" w:rsidRDefault="00914BFF" w:rsidP="00EA6106">
          <w:pPr>
            <w:tabs>
              <w:tab w:val="center" w:pos="4536"/>
              <w:tab w:val="right" w:pos="9072"/>
            </w:tabs>
            <w:spacing w:line="240" w:lineRule="exact"/>
            <w:rPr>
              <w:rFonts w:eastAsia="Times New Roman" w:cs="Arial"/>
              <w:sz w:val="17"/>
              <w:szCs w:val="17"/>
              <w:lang w:eastAsia="nl-NL"/>
            </w:rPr>
          </w:pPr>
          <w:r w:rsidRPr="00EA6106">
            <w:rPr>
              <w:rFonts w:eastAsia="Times New Roman" w:cs="Arial"/>
              <w:sz w:val="17"/>
              <w:szCs w:val="17"/>
              <w:lang w:eastAsia="nl-NL"/>
            </w:rPr>
            <w:t>Postbus 94801</w:t>
          </w:r>
        </w:p>
        <w:p w:rsidR="00EA6106" w:rsidRPr="00EA6106" w:rsidRDefault="00914BFF" w:rsidP="00EA6106">
          <w:pPr>
            <w:tabs>
              <w:tab w:val="center" w:pos="4536"/>
              <w:tab w:val="right" w:pos="9072"/>
            </w:tabs>
            <w:spacing w:line="240" w:lineRule="exact"/>
            <w:rPr>
              <w:rFonts w:eastAsia="Times New Roman" w:cs="Arial"/>
              <w:sz w:val="17"/>
              <w:szCs w:val="17"/>
              <w:lang w:eastAsia="nl-NL"/>
            </w:rPr>
          </w:pPr>
          <w:r w:rsidRPr="00EA6106">
            <w:rPr>
              <w:rFonts w:eastAsia="Times New Roman" w:cs="Arial"/>
              <w:sz w:val="17"/>
              <w:szCs w:val="17"/>
              <w:lang w:eastAsia="nl-NL"/>
            </w:rPr>
            <w:t>1090 GV Amsterdam</w:t>
          </w:r>
        </w:p>
        <w:p w:rsidR="00EA6106" w:rsidRPr="00EA6106" w:rsidRDefault="00914BFF" w:rsidP="00EA6106">
          <w:pPr>
            <w:tabs>
              <w:tab w:val="center" w:pos="4536"/>
              <w:tab w:val="right" w:pos="9072"/>
            </w:tabs>
            <w:spacing w:line="240" w:lineRule="exact"/>
            <w:rPr>
              <w:rFonts w:eastAsia="Times New Roman" w:cs="Arial"/>
              <w:sz w:val="17"/>
              <w:szCs w:val="17"/>
              <w:lang w:eastAsia="nl-NL"/>
            </w:rPr>
          </w:pPr>
          <w:r w:rsidRPr="00EA6106">
            <w:rPr>
              <w:rFonts w:eastAsia="Times New Roman" w:cs="Arial"/>
              <w:sz w:val="17"/>
              <w:szCs w:val="17"/>
              <w:lang w:eastAsia="nl-NL"/>
            </w:rPr>
            <w:t>Telefoon 14020</w:t>
          </w:r>
        </w:p>
        <w:p w:rsidR="00EA6106" w:rsidRPr="00EA6106" w:rsidRDefault="00914BFF" w:rsidP="00DF11E5">
          <w:pPr>
            <w:tabs>
              <w:tab w:val="center" w:pos="4536"/>
              <w:tab w:val="right" w:pos="9072"/>
            </w:tabs>
            <w:spacing w:line="240" w:lineRule="exact"/>
            <w:rPr>
              <w:rFonts w:eastAsia="Times New Roman" w:cs="Arial"/>
              <w:sz w:val="17"/>
              <w:szCs w:val="17"/>
              <w:lang w:eastAsia="nl-NL"/>
            </w:rPr>
          </w:pPr>
          <w:r w:rsidRPr="00503E6A">
            <w:rPr>
              <w:rFonts w:eastAsia="Times New Roman" w:cs="Arial"/>
              <w:sz w:val="17"/>
              <w:szCs w:val="17"/>
              <w:lang w:eastAsia="nl-NL"/>
            </w:rPr>
            <w:t>amsterdam.nl/</w:t>
          </w:r>
        </w:p>
      </w:tc>
    </w:tr>
  </w:tbl>
  <w:p w:rsidR="00EE17B9" w:rsidRPr="00990EEC" w:rsidRDefault="00914BFF" w:rsidP="00B02754">
    <w:pPr>
      <w:pStyle w:val="Koptekst"/>
    </w:pPr>
    <w:r w:rsidRPr="00EA6106">
      <w:rPr>
        <w:rFonts w:ascii="Arial" w:eastAsia="Times New Roman" w:hAnsi="Arial" w:cs="Arial"/>
        <w:noProof/>
        <w:sz w:val="20"/>
        <w:szCs w:val="20"/>
        <w:lang w:eastAsia="nl-NL"/>
      </w:rPr>
      <w:drawing>
        <wp:anchor distT="0" distB="0" distL="114300" distR="114300" simplePos="0" relativeHeight="251659264" behindDoc="0" locked="1" layoutInCell="0" allowOverlap="0" wp14:anchorId="311144AD" wp14:editId="7E846794">
          <wp:simplePos x="0" y="0"/>
          <wp:positionH relativeFrom="page">
            <wp:posOffset>602615</wp:posOffset>
          </wp:positionH>
          <wp:positionV relativeFrom="page">
            <wp:posOffset>440690</wp:posOffset>
          </wp:positionV>
          <wp:extent cx="2012400" cy="1515600"/>
          <wp:effectExtent l="0" t="0" r="6985" b="889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400" cy="15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E17B9" w:rsidRPr="00990EEC" w:rsidRDefault="006B617F" w:rsidP="00B0275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6EC"/>
    <w:multiLevelType w:val="multilevel"/>
    <w:tmpl w:val="F84E5062"/>
    <w:lvl w:ilvl="0">
      <w:start w:val="1"/>
      <w:numFmt w:val="bullet"/>
      <w:pStyle w:val="Opsomming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14"/>
      </w:rPr>
    </w:lvl>
    <w:lvl w:ilvl="1">
      <w:start w:val="1"/>
      <w:numFmt w:val="none"/>
      <w:lvlText w:val="-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21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1">
    <w:nsid w:val="4A7701C4"/>
    <w:multiLevelType w:val="multilevel"/>
    <w:tmpl w:val="0664917E"/>
    <w:lvl w:ilvl="0">
      <w:start w:val="1"/>
      <w:numFmt w:val="decimal"/>
      <w:pStyle w:val="Opsommingcijf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sz w:val="21"/>
      </w:rPr>
    </w:lvl>
    <w:lvl w:ilvl="1">
      <w:start w:val="1"/>
      <w:numFmt w:val="none"/>
      <w:lvlText w:val="-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21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2">
    <w:nsid w:val="5FC55EEE"/>
    <w:multiLevelType w:val="multilevel"/>
    <w:tmpl w:val="A5C63D7C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6E557915"/>
    <w:multiLevelType w:val="hybridMultilevel"/>
    <w:tmpl w:val="32CC0740"/>
    <w:lvl w:ilvl="0" w:tplc="717E667A">
      <w:start w:val="1"/>
      <w:numFmt w:val="decimal"/>
      <w:pStyle w:val="Tussenkopjemetcijf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/>
        <w:i w:val="0"/>
        <w:sz w:val="21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97503F"/>
    <w:multiLevelType w:val="multilevel"/>
    <w:tmpl w:val="E1B0DF16"/>
    <w:lvl w:ilvl="0">
      <w:start w:val="1"/>
      <w:numFmt w:val="lowerLetter"/>
      <w:pStyle w:val="Opsomminglett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sz w:val="21"/>
      </w:rPr>
    </w:lvl>
    <w:lvl w:ilvl="1">
      <w:start w:val="1"/>
      <w:numFmt w:val="none"/>
      <w:lvlText w:val="-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21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5">
    <w:nsid w:val="73DA326A"/>
    <w:multiLevelType w:val="multilevel"/>
    <w:tmpl w:val="71623120"/>
    <w:lvl w:ilvl="0">
      <w:start w:val="1"/>
      <w:numFmt w:val="decimal"/>
      <w:pStyle w:val="Kop1"/>
      <w:suff w:val="space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Kop2"/>
      <w:suff w:val="space"/>
      <w:lvlText w:val="%1.%2"/>
      <w:lvlJc w:val="left"/>
      <w:pPr>
        <w:ind w:left="414" w:hanging="414"/>
      </w:pPr>
      <w:rPr>
        <w:rFonts w:hint="default"/>
      </w:rPr>
    </w:lvl>
    <w:lvl w:ilvl="2">
      <w:start w:val="1"/>
      <w:numFmt w:val="decimal"/>
      <w:pStyle w:val="Kop3"/>
      <w:suff w:val="space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56163A0"/>
    <w:multiLevelType w:val="hybridMultilevel"/>
    <w:tmpl w:val="C58AB40C"/>
    <w:lvl w:ilvl="0" w:tplc="23ACDA3C">
      <w:start w:val="1"/>
      <w:numFmt w:val="decimal"/>
      <w:pStyle w:val="Voetnootrapport"/>
      <w:lvlText w:val="[%1]"/>
      <w:lvlJc w:val="left"/>
      <w:pPr>
        <w:tabs>
          <w:tab w:val="num" w:pos="312"/>
        </w:tabs>
        <w:ind w:left="312" w:hanging="312"/>
      </w:pPr>
      <w:rPr>
        <w:rFonts w:hint="default"/>
        <w:b w:val="0"/>
        <w:i w:val="0"/>
        <w:sz w:val="17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3"/>
  </w:num>
  <w:num w:numId="20">
    <w:abstractNumId w:val="6"/>
  </w:num>
  <w:num w:numId="21">
    <w:abstractNumId w:val="0"/>
  </w:num>
  <w:num w:numId="22">
    <w:abstractNumId w:val="1"/>
  </w:num>
  <w:num w:numId="23">
    <w:abstractNumId w:val="4"/>
  </w:num>
  <w:num w:numId="24">
    <w:abstractNumId w:val="0"/>
  </w:num>
  <w:num w:numId="25">
    <w:abstractNumId w:val="0"/>
  </w:num>
  <w:num w:numId="2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55"/>
    <w:rsid w:val="000B46D8"/>
    <w:rsid w:val="00177A29"/>
    <w:rsid w:val="002B5524"/>
    <w:rsid w:val="003B3222"/>
    <w:rsid w:val="00424DED"/>
    <w:rsid w:val="00482A4F"/>
    <w:rsid w:val="004A1B8A"/>
    <w:rsid w:val="00527398"/>
    <w:rsid w:val="00632123"/>
    <w:rsid w:val="006B617F"/>
    <w:rsid w:val="006E5EB7"/>
    <w:rsid w:val="008104C5"/>
    <w:rsid w:val="008402D9"/>
    <w:rsid w:val="00914BFF"/>
    <w:rsid w:val="009175F9"/>
    <w:rsid w:val="009761CF"/>
    <w:rsid w:val="009B0D92"/>
    <w:rsid w:val="009B2A55"/>
    <w:rsid w:val="00A03098"/>
    <w:rsid w:val="00A35148"/>
    <w:rsid w:val="00A3732E"/>
    <w:rsid w:val="00A53085"/>
    <w:rsid w:val="00BD0C39"/>
    <w:rsid w:val="00DA68C6"/>
    <w:rsid w:val="00EB1492"/>
    <w:rsid w:val="00ED55B2"/>
    <w:rsid w:val="00F12F0D"/>
    <w:rsid w:val="00FE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Times New Roman" w:hAnsi="Corbel" w:cs="Times New Roman"/>
        <w:sz w:val="21"/>
        <w:szCs w:val="21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2A55"/>
    <w:rPr>
      <w:rFonts w:eastAsia="Calibri"/>
      <w:lang w:eastAsia="en-US"/>
    </w:rPr>
  </w:style>
  <w:style w:type="paragraph" w:styleId="Kop1">
    <w:name w:val="heading 1"/>
    <w:aliases w:val="Hoofdstuktitel"/>
    <w:basedOn w:val="Standaard"/>
    <w:next w:val="Standaard"/>
    <w:qFormat/>
    <w:rsid w:val="00FE2507"/>
    <w:pPr>
      <w:keepNext/>
      <w:numPr>
        <w:numId w:val="18"/>
      </w:numPr>
      <w:spacing w:after="1120" w:line="560" w:lineRule="atLeast"/>
      <w:outlineLvl w:val="0"/>
    </w:pPr>
    <w:rPr>
      <w:rFonts w:cs="Arial"/>
      <w:b/>
      <w:bCs/>
      <w:sz w:val="42"/>
      <w:szCs w:val="32"/>
    </w:rPr>
  </w:style>
  <w:style w:type="paragraph" w:styleId="Kop2">
    <w:name w:val="heading 2"/>
    <w:aliases w:val="Paragraaf"/>
    <w:basedOn w:val="Standaard"/>
    <w:next w:val="Standaard"/>
    <w:qFormat/>
    <w:rsid w:val="00FE2507"/>
    <w:pPr>
      <w:keepNext/>
      <w:numPr>
        <w:ilvl w:val="1"/>
        <w:numId w:val="18"/>
      </w:numPr>
      <w:spacing w:before="560" w:after="280"/>
      <w:outlineLvl w:val="1"/>
    </w:pPr>
    <w:rPr>
      <w:rFonts w:cs="Arial"/>
      <w:b/>
      <w:bCs/>
      <w:iCs/>
      <w:sz w:val="26"/>
      <w:szCs w:val="28"/>
    </w:rPr>
  </w:style>
  <w:style w:type="paragraph" w:styleId="Kop3">
    <w:name w:val="heading 3"/>
    <w:aliases w:val="Subparagraaf"/>
    <w:basedOn w:val="Standaard"/>
    <w:next w:val="Standaard"/>
    <w:qFormat/>
    <w:rsid w:val="00FE2507"/>
    <w:pPr>
      <w:keepNext/>
      <w:numPr>
        <w:ilvl w:val="2"/>
        <w:numId w:val="18"/>
      </w:numPr>
      <w:spacing w:before="560" w:after="280"/>
      <w:outlineLvl w:val="2"/>
    </w:pPr>
    <w:rPr>
      <w:rFonts w:cs="Arial"/>
      <w:b/>
      <w:bCs/>
      <w:sz w:val="22"/>
      <w:szCs w:val="26"/>
    </w:rPr>
  </w:style>
  <w:style w:type="paragraph" w:styleId="Kop4">
    <w:name w:val="heading 4"/>
    <w:basedOn w:val="Standaard"/>
    <w:next w:val="Standaard"/>
    <w:semiHidden/>
    <w:qFormat/>
    <w:rsid w:val="00FE2507"/>
    <w:pPr>
      <w:keepNext/>
      <w:numPr>
        <w:ilvl w:val="3"/>
        <w:numId w:val="1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semiHidden/>
    <w:qFormat/>
    <w:rsid w:val="00FE2507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semiHidden/>
    <w:qFormat/>
    <w:rsid w:val="00FE2507"/>
    <w:pPr>
      <w:numPr>
        <w:ilvl w:val="5"/>
        <w:numId w:val="18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semiHidden/>
    <w:qFormat/>
    <w:rsid w:val="00FE2507"/>
    <w:pPr>
      <w:numPr>
        <w:ilvl w:val="6"/>
        <w:numId w:val="18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semiHidden/>
    <w:qFormat/>
    <w:rsid w:val="00FE2507"/>
    <w:pPr>
      <w:numPr>
        <w:ilvl w:val="7"/>
        <w:numId w:val="18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semiHidden/>
    <w:qFormat/>
    <w:rsid w:val="00FE2507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ccentbinnentekst">
    <w:name w:val="Accent binnen tekst"/>
    <w:basedOn w:val="Standaard"/>
    <w:qFormat/>
    <w:rsid w:val="00FE2507"/>
    <w:rPr>
      <w:i/>
    </w:rPr>
  </w:style>
  <w:style w:type="paragraph" w:customStyle="1" w:styleId="TussenkopjeInleidingpersbericht">
    <w:name w:val="Tussenkopje / Inleiding persbericht"/>
    <w:basedOn w:val="Standaard"/>
    <w:qFormat/>
    <w:rsid w:val="00FE2507"/>
    <w:pPr>
      <w:spacing w:before="280"/>
    </w:pPr>
    <w:rPr>
      <w:b/>
    </w:rPr>
  </w:style>
  <w:style w:type="paragraph" w:customStyle="1" w:styleId="Tussenkopjemetcijfer">
    <w:name w:val="Tussenkopje met cijfer"/>
    <w:basedOn w:val="Standaard"/>
    <w:qFormat/>
    <w:rsid w:val="00FE2507"/>
    <w:pPr>
      <w:numPr>
        <w:numId w:val="19"/>
      </w:numPr>
    </w:pPr>
    <w:rPr>
      <w:b/>
    </w:rPr>
  </w:style>
  <w:style w:type="paragraph" w:customStyle="1" w:styleId="Tussenkopjeuitnodiging">
    <w:name w:val="Tussenkopje uitnodiging"/>
    <w:basedOn w:val="Standaard"/>
    <w:qFormat/>
    <w:rsid w:val="00FE2507"/>
    <w:rPr>
      <w:b/>
      <w:sz w:val="26"/>
    </w:rPr>
  </w:style>
  <w:style w:type="paragraph" w:customStyle="1" w:styleId="Bijschriftkopjerapport">
    <w:name w:val="Bijschrift kopje rapport"/>
    <w:basedOn w:val="Standaard"/>
    <w:qFormat/>
    <w:rsid w:val="00FE2507"/>
    <w:rPr>
      <w:b/>
      <w:sz w:val="18"/>
    </w:rPr>
  </w:style>
  <w:style w:type="paragraph" w:customStyle="1" w:styleId="Bijschriftrapport">
    <w:name w:val="Bijschrift rapport"/>
    <w:basedOn w:val="Standaard"/>
    <w:qFormat/>
    <w:rsid w:val="00FE2507"/>
    <w:rPr>
      <w:sz w:val="18"/>
    </w:rPr>
  </w:style>
  <w:style w:type="paragraph" w:customStyle="1" w:styleId="Figuurkoprapport">
    <w:name w:val="Figuurkop rapport"/>
    <w:basedOn w:val="Standaard"/>
    <w:qFormat/>
    <w:rsid w:val="00FE2507"/>
    <w:pPr>
      <w:spacing w:before="560"/>
    </w:pPr>
    <w:rPr>
      <w:b/>
      <w:sz w:val="18"/>
    </w:rPr>
  </w:style>
  <w:style w:type="paragraph" w:customStyle="1" w:styleId="Voetnootrapport">
    <w:name w:val="Voetnoot rapport"/>
    <w:basedOn w:val="Standaard"/>
    <w:qFormat/>
    <w:rsid w:val="00FE2507"/>
    <w:pPr>
      <w:numPr>
        <w:numId w:val="20"/>
      </w:numPr>
      <w:spacing w:before="560" w:line="200" w:lineRule="atLeast"/>
    </w:pPr>
    <w:rPr>
      <w:sz w:val="17"/>
    </w:rPr>
  </w:style>
  <w:style w:type="paragraph" w:customStyle="1" w:styleId="Alineakopjerapport">
    <w:name w:val="Alineakopje rapport"/>
    <w:basedOn w:val="Standaard"/>
    <w:qFormat/>
    <w:rsid w:val="00FE2507"/>
    <w:pPr>
      <w:spacing w:before="280"/>
    </w:pPr>
    <w:rPr>
      <w:i/>
    </w:rPr>
  </w:style>
  <w:style w:type="paragraph" w:customStyle="1" w:styleId="TussenkopjerapportOndertiteltitelpagina">
    <w:name w:val="Tussenkopje rapport / Ondertitel titelpagina"/>
    <w:basedOn w:val="Standaard"/>
    <w:qFormat/>
    <w:rsid w:val="00FE2507"/>
    <w:pPr>
      <w:spacing w:before="280"/>
    </w:pPr>
    <w:rPr>
      <w:b/>
      <w:sz w:val="22"/>
    </w:rPr>
  </w:style>
  <w:style w:type="paragraph" w:customStyle="1" w:styleId="Opsommingbullet">
    <w:name w:val="Opsomming bullet"/>
    <w:basedOn w:val="Standaard"/>
    <w:qFormat/>
    <w:rsid w:val="002B5524"/>
    <w:pPr>
      <w:numPr>
        <w:numId w:val="26"/>
      </w:numPr>
    </w:pPr>
  </w:style>
  <w:style w:type="paragraph" w:customStyle="1" w:styleId="Opsommingcijfer">
    <w:name w:val="Opsomming cijfer"/>
    <w:basedOn w:val="Standaard"/>
    <w:qFormat/>
    <w:rsid w:val="00FE2507"/>
    <w:pPr>
      <w:numPr>
        <w:numId w:val="22"/>
      </w:numPr>
    </w:pPr>
  </w:style>
  <w:style w:type="paragraph" w:customStyle="1" w:styleId="Opsommingletter">
    <w:name w:val="Opsomming letter"/>
    <w:basedOn w:val="Standaard"/>
    <w:qFormat/>
    <w:rsid w:val="00FE2507"/>
    <w:pPr>
      <w:numPr>
        <w:numId w:val="23"/>
      </w:numPr>
    </w:pPr>
  </w:style>
  <w:style w:type="paragraph" w:styleId="Inhopg1">
    <w:name w:val="toc 1"/>
    <w:basedOn w:val="Standaard"/>
    <w:next w:val="Standaard"/>
    <w:autoRedefine/>
    <w:semiHidden/>
    <w:rsid w:val="003B3222"/>
    <w:pPr>
      <w:spacing w:before="280"/>
      <w:ind w:left="159" w:hanging="159"/>
    </w:pPr>
    <w:rPr>
      <w:b/>
      <w:sz w:val="22"/>
    </w:rPr>
  </w:style>
  <w:style w:type="paragraph" w:styleId="Inhopg2">
    <w:name w:val="toc 2"/>
    <w:basedOn w:val="Standaard"/>
    <w:next w:val="Standaard"/>
    <w:autoRedefine/>
    <w:semiHidden/>
    <w:rsid w:val="003B3222"/>
    <w:pPr>
      <w:ind w:left="301" w:hanging="301"/>
    </w:pPr>
  </w:style>
  <w:style w:type="paragraph" w:styleId="Inhopg3">
    <w:name w:val="toc 3"/>
    <w:basedOn w:val="Standaard"/>
    <w:next w:val="Standaard"/>
    <w:autoRedefine/>
    <w:semiHidden/>
    <w:rsid w:val="003B3222"/>
    <w:pPr>
      <w:ind w:left="442" w:hanging="442"/>
    </w:pPr>
  </w:style>
  <w:style w:type="paragraph" w:customStyle="1" w:styleId="DocumentnaamKopRapporttiteltitelpagina">
    <w:name w:val="Documentnaam / Kop / Rapporttitel titelpagina"/>
    <w:basedOn w:val="Standaard"/>
    <w:qFormat/>
    <w:rsid w:val="00FE2507"/>
    <w:pPr>
      <w:spacing w:line="560" w:lineRule="atLeast"/>
    </w:pPr>
    <w:rPr>
      <w:b/>
      <w:sz w:val="42"/>
    </w:rPr>
  </w:style>
  <w:style w:type="paragraph" w:customStyle="1" w:styleId="AdresRetouradresNaamgemeenteDatumKenmerkPaginaAfzenderentitelVersieendatum">
    <w:name w:val="Adres / Retouradres / Naam gemeente / Datum / Kenmerk / Pagina / Afzender en titel / Versie en datum"/>
    <w:basedOn w:val="Standaard"/>
    <w:qFormat/>
    <w:rsid w:val="00FE2507"/>
    <w:pPr>
      <w:spacing w:line="240" w:lineRule="atLeast"/>
    </w:pPr>
    <w:rPr>
      <w:sz w:val="17"/>
    </w:rPr>
  </w:style>
  <w:style w:type="paragraph" w:customStyle="1" w:styleId="KopjesdatumKenmerketcRouteVerwijzing">
    <w:name w:val="Kopjes datum / Kenmerk etc. / Route / Verwijzing"/>
    <w:basedOn w:val="Standaard"/>
    <w:qFormat/>
    <w:rsid w:val="00FE2507"/>
    <w:rPr>
      <w:sz w:val="17"/>
    </w:rPr>
  </w:style>
  <w:style w:type="paragraph" w:customStyle="1" w:styleId="Tabelkolomkopjes">
    <w:name w:val="Tabelkolomkopjes"/>
    <w:basedOn w:val="Standaard"/>
    <w:qFormat/>
    <w:rsid w:val="00FE2507"/>
    <w:pPr>
      <w:jc w:val="right"/>
    </w:pPr>
    <w:rPr>
      <w:b/>
      <w:sz w:val="18"/>
    </w:rPr>
  </w:style>
  <w:style w:type="paragraph" w:customStyle="1" w:styleId="TabeltekstRegular">
    <w:name w:val="Tabeltekst Regular"/>
    <w:basedOn w:val="Standaard"/>
    <w:qFormat/>
    <w:rsid w:val="00FE2507"/>
    <w:pPr>
      <w:jc w:val="right"/>
    </w:pPr>
    <w:rPr>
      <w:sz w:val="18"/>
    </w:rPr>
  </w:style>
  <w:style w:type="paragraph" w:customStyle="1" w:styleId="TabeltekstmetBoldaccenten">
    <w:name w:val="Tabeltekst met Bold accenten"/>
    <w:basedOn w:val="Standaard"/>
    <w:qFormat/>
    <w:rsid w:val="00FE2507"/>
    <w:rPr>
      <w:b/>
      <w:sz w:val="18"/>
    </w:rPr>
  </w:style>
  <w:style w:type="paragraph" w:styleId="Koptekst">
    <w:name w:val="header"/>
    <w:basedOn w:val="Standaard"/>
    <w:link w:val="KoptekstChar"/>
    <w:unhideWhenUsed/>
    <w:rsid w:val="009B2A55"/>
    <w:pPr>
      <w:tabs>
        <w:tab w:val="center" w:pos="3969"/>
        <w:tab w:val="right" w:pos="8505"/>
      </w:tabs>
      <w:spacing w:line="240" w:lineRule="atLeast"/>
    </w:pPr>
    <w:rPr>
      <w:sz w:val="17"/>
    </w:rPr>
  </w:style>
  <w:style w:type="character" w:customStyle="1" w:styleId="KoptekstChar">
    <w:name w:val="Koptekst Char"/>
    <w:basedOn w:val="Standaardalinea-lettertype"/>
    <w:link w:val="Koptekst"/>
    <w:rsid w:val="009B2A55"/>
    <w:rPr>
      <w:rFonts w:eastAsia="Calibri"/>
      <w:sz w:val="17"/>
      <w:lang w:eastAsia="en-US"/>
    </w:rPr>
  </w:style>
  <w:style w:type="paragraph" w:customStyle="1" w:styleId="kopjes">
    <w:name w:val="kopjes"/>
    <w:basedOn w:val="Koptekst"/>
    <w:qFormat/>
    <w:rsid w:val="009B2A55"/>
    <w:pPr>
      <w:framePr w:wrap="around" w:vAnchor="page" w:hAnchor="page" w:x="670" w:y="455"/>
      <w:tabs>
        <w:tab w:val="clear" w:pos="3969"/>
        <w:tab w:val="clear" w:pos="8505"/>
      </w:tabs>
      <w:spacing w:line="280" w:lineRule="atLeast"/>
      <w:suppressOverlap/>
    </w:pPr>
    <w:rPr>
      <w:szCs w:val="17"/>
    </w:rPr>
  </w:style>
  <w:style w:type="paragraph" w:customStyle="1" w:styleId="Adres">
    <w:name w:val="Adres"/>
    <w:basedOn w:val="Standaard"/>
    <w:qFormat/>
    <w:rsid w:val="009B2A55"/>
    <w:pPr>
      <w:framePr w:wrap="around" w:vAnchor="page" w:hAnchor="page" w:x="670" w:y="455"/>
      <w:suppressOverlap/>
    </w:pPr>
  </w:style>
  <w:style w:type="paragraph" w:styleId="Tekstopmerking">
    <w:name w:val="annotation text"/>
    <w:basedOn w:val="Standaard"/>
    <w:link w:val="TekstopmerkingChar"/>
    <w:unhideWhenUsed/>
    <w:rsid w:val="009B2A5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9B2A55"/>
    <w:rPr>
      <w:rFonts w:eastAsia="Calibri"/>
      <w:sz w:val="20"/>
      <w:szCs w:val="20"/>
      <w:lang w:eastAsia="en-US"/>
    </w:rPr>
  </w:style>
  <w:style w:type="paragraph" w:customStyle="1" w:styleId="Default">
    <w:name w:val="Default"/>
    <w:rsid w:val="009B2A55"/>
    <w:pPr>
      <w:autoSpaceDE w:val="0"/>
      <w:autoSpaceDN w:val="0"/>
      <w:adjustRightInd w:val="0"/>
      <w:spacing w:line="240" w:lineRule="auto"/>
    </w:pPr>
    <w:rPr>
      <w:rFonts w:eastAsia="Calibri" w:cs="Corbel"/>
      <w:color w:val="000000"/>
      <w:sz w:val="24"/>
      <w:szCs w:val="24"/>
      <w:lang w:eastAsia="en-US"/>
    </w:rPr>
  </w:style>
  <w:style w:type="character" w:styleId="Hyperlink">
    <w:name w:val="Hyperlink"/>
    <w:basedOn w:val="Standaardalinea-lettertype"/>
    <w:uiPriority w:val="99"/>
    <w:unhideWhenUsed/>
    <w:rsid w:val="006E5EB7"/>
    <w:rPr>
      <w:color w:val="0000FF"/>
      <w:u w:val="single"/>
    </w:rPr>
  </w:style>
  <w:style w:type="paragraph" w:styleId="Ballontekst">
    <w:name w:val="Balloon Text"/>
    <w:basedOn w:val="Standaard"/>
    <w:link w:val="BallontekstChar"/>
    <w:semiHidden/>
    <w:unhideWhenUsed/>
    <w:rsid w:val="006B61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6B617F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="Times New Roman" w:hAnsi="Corbel" w:cs="Times New Roman"/>
        <w:sz w:val="21"/>
        <w:szCs w:val="21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2A55"/>
    <w:rPr>
      <w:rFonts w:eastAsia="Calibri"/>
      <w:lang w:eastAsia="en-US"/>
    </w:rPr>
  </w:style>
  <w:style w:type="paragraph" w:styleId="Kop1">
    <w:name w:val="heading 1"/>
    <w:aliases w:val="Hoofdstuktitel"/>
    <w:basedOn w:val="Standaard"/>
    <w:next w:val="Standaard"/>
    <w:qFormat/>
    <w:rsid w:val="00FE2507"/>
    <w:pPr>
      <w:keepNext/>
      <w:numPr>
        <w:numId w:val="18"/>
      </w:numPr>
      <w:spacing w:after="1120" w:line="560" w:lineRule="atLeast"/>
      <w:outlineLvl w:val="0"/>
    </w:pPr>
    <w:rPr>
      <w:rFonts w:cs="Arial"/>
      <w:b/>
      <w:bCs/>
      <w:sz w:val="42"/>
      <w:szCs w:val="32"/>
    </w:rPr>
  </w:style>
  <w:style w:type="paragraph" w:styleId="Kop2">
    <w:name w:val="heading 2"/>
    <w:aliases w:val="Paragraaf"/>
    <w:basedOn w:val="Standaard"/>
    <w:next w:val="Standaard"/>
    <w:qFormat/>
    <w:rsid w:val="00FE2507"/>
    <w:pPr>
      <w:keepNext/>
      <w:numPr>
        <w:ilvl w:val="1"/>
        <w:numId w:val="18"/>
      </w:numPr>
      <w:spacing w:before="560" w:after="280"/>
      <w:outlineLvl w:val="1"/>
    </w:pPr>
    <w:rPr>
      <w:rFonts w:cs="Arial"/>
      <w:b/>
      <w:bCs/>
      <w:iCs/>
      <w:sz w:val="26"/>
      <w:szCs w:val="28"/>
    </w:rPr>
  </w:style>
  <w:style w:type="paragraph" w:styleId="Kop3">
    <w:name w:val="heading 3"/>
    <w:aliases w:val="Subparagraaf"/>
    <w:basedOn w:val="Standaard"/>
    <w:next w:val="Standaard"/>
    <w:qFormat/>
    <w:rsid w:val="00FE2507"/>
    <w:pPr>
      <w:keepNext/>
      <w:numPr>
        <w:ilvl w:val="2"/>
        <w:numId w:val="18"/>
      </w:numPr>
      <w:spacing w:before="560" w:after="280"/>
      <w:outlineLvl w:val="2"/>
    </w:pPr>
    <w:rPr>
      <w:rFonts w:cs="Arial"/>
      <w:b/>
      <w:bCs/>
      <w:sz w:val="22"/>
      <w:szCs w:val="26"/>
    </w:rPr>
  </w:style>
  <w:style w:type="paragraph" w:styleId="Kop4">
    <w:name w:val="heading 4"/>
    <w:basedOn w:val="Standaard"/>
    <w:next w:val="Standaard"/>
    <w:semiHidden/>
    <w:qFormat/>
    <w:rsid w:val="00FE2507"/>
    <w:pPr>
      <w:keepNext/>
      <w:numPr>
        <w:ilvl w:val="3"/>
        <w:numId w:val="1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semiHidden/>
    <w:qFormat/>
    <w:rsid w:val="00FE2507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semiHidden/>
    <w:qFormat/>
    <w:rsid w:val="00FE2507"/>
    <w:pPr>
      <w:numPr>
        <w:ilvl w:val="5"/>
        <w:numId w:val="18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semiHidden/>
    <w:qFormat/>
    <w:rsid w:val="00FE2507"/>
    <w:pPr>
      <w:numPr>
        <w:ilvl w:val="6"/>
        <w:numId w:val="18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semiHidden/>
    <w:qFormat/>
    <w:rsid w:val="00FE2507"/>
    <w:pPr>
      <w:numPr>
        <w:ilvl w:val="7"/>
        <w:numId w:val="18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semiHidden/>
    <w:qFormat/>
    <w:rsid w:val="00FE2507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ccentbinnentekst">
    <w:name w:val="Accent binnen tekst"/>
    <w:basedOn w:val="Standaard"/>
    <w:qFormat/>
    <w:rsid w:val="00FE2507"/>
    <w:rPr>
      <w:i/>
    </w:rPr>
  </w:style>
  <w:style w:type="paragraph" w:customStyle="1" w:styleId="TussenkopjeInleidingpersbericht">
    <w:name w:val="Tussenkopje / Inleiding persbericht"/>
    <w:basedOn w:val="Standaard"/>
    <w:qFormat/>
    <w:rsid w:val="00FE2507"/>
    <w:pPr>
      <w:spacing w:before="280"/>
    </w:pPr>
    <w:rPr>
      <w:b/>
    </w:rPr>
  </w:style>
  <w:style w:type="paragraph" w:customStyle="1" w:styleId="Tussenkopjemetcijfer">
    <w:name w:val="Tussenkopje met cijfer"/>
    <w:basedOn w:val="Standaard"/>
    <w:qFormat/>
    <w:rsid w:val="00FE2507"/>
    <w:pPr>
      <w:numPr>
        <w:numId w:val="19"/>
      </w:numPr>
    </w:pPr>
    <w:rPr>
      <w:b/>
    </w:rPr>
  </w:style>
  <w:style w:type="paragraph" w:customStyle="1" w:styleId="Tussenkopjeuitnodiging">
    <w:name w:val="Tussenkopje uitnodiging"/>
    <w:basedOn w:val="Standaard"/>
    <w:qFormat/>
    <w:rsid w:val="00FE2507"/>
    <w:rPr>
      <w:b/>
      <w:sz w:val="26"/>
    </w:rPr>
  </w:style>
  <w:style w:type="paragraph" w:customStyle="1" w:styleId="Bijschriftkopjerapport">
    <w:name w:val="Bijschrift kopje rapport"/>
    <w:basedOn w:val="Standaard"/>
    <w:qFormat/>
    <w:rsid w:val="00FE2507"/>
    <w:rPr>
      <w:b/>
      <w:sz w:val="18"/>
    </w:rPr>
  </w:style>
  <w:style w:type="paragraph" w:customStyle="1" w:styleId="Bijschriftrapport">
    <w:name w:val="Bijschrift rapport"/>
    <w:basedOn w:val="Standaard"/>
    <w:qFormat/>
    <w:rsid w:val="00FE2507"/>
    <w:rPr>
      <w:sz w:val="18"/>
    </w:rPr>
  </w:style>
  <w:style w:type="paragraph" w:customStyle="1" w:styleId="Figuurkoprapport">
    <w:name w:val="Figuurkop rapport"/>
    <w:basedOn w:val="Standaard"/>
    <w:qFormat/>
    <w:rsid w:val="00FE2507"/>
    <w:pPr>
      <w:spacing w:before="560"/>
    </w:pPr>
    <w:rPr>
      <w:b/>
      <w:sz w:val="18"/>
    </w:rPr>
  </w:style>
  <w:style w:type="paragraph" w:customStyle="1" w:styleId="Voetnootrapport">
    <w:name w:val="Voetnoot rapport"/>
    <w:basedOn w:val="Standaard"/>
    <w:qFormat/>
    <w:rsid w:val="00FE2507"/>
    <w:pPr>
      <w:numPr>
        <w:numId w:val="20"/>
      </w:numPr>
      <w:spacing w:before="560" w:line="200" w:lineRule="atLeast"/>
    </w:pPr>
    <w:rPr>
      <w:sz w:val="17"/>
    </w:rPr>
  </w:style>
  <w:style w:type="paragraph" w:customStyle="1" w:styleId="Alineakopjerapport">
    <w:name w:val="Alineakopje rapport"/>
    <w:basedOn w:val="Standaard"/>
    <w:qFormat/>
    <w:rsid w:val="00FE2507"/>
    <w:pPr>
      <w:spacing w:before="280"/>
    </w:pPr>
    <w:rPr>
      <w:i/>
    </w:rPr>
  </w:style>
  <w:style w:type="paragraph" w:customStyle="1" w:styleId="TussenkopjerapportOndertiteltitelpagina">
    <w:name w:val="Tussenkopje rapport / Ondertitel titelpagina"/>
    <w:basedOn w:val="Standaard"/>
    <w:qFormat/>
    <w:rsid w:val="00FE2507"/>
    <w:pPr>
      <w:spacing w:before="280"/>
    </w:pPr>
    <w:rPr>
      <w:b/>
      <w:sz w:val="22"/>
    </w:rPr>
  </w:style>
  <w:style w:type="paragraph" w:customStyle="1" w:styleId="Opsommingbullet">
    <w:name w:val="Opsomming bullet"/>
    <w:basedOn w:val="Standaard"/>
    <w:qFormat/>
    <w:rsid w:val="002B5524"/>
    <w:pPr>
      <w:numPr>
        <w:numId w:val="26"/>
      </w:numPr>
    </w:pPr>
  </w:style>
  <w:style w:type="paragraph" w:customStyle="1" w:styleId="Opsommingcijfer">
    <w:name w:val="Opsomming cijfer"/>
    <w:basedOn w:val="Standaard"/>
    <w:qFormat/>
    <w:rsid w:val="00FE2507"/>
    <w:pPr>
      <w:numPr>
        <w:numId w:val="22"/>
      </w:numPr>
    </w:pPr>
  </w:style>
  <w:style w:type="paragraph" w:customStyle="1" w:styleId="Opsommingletter">
    <w:name w:val="Opsomming letter"/>
    <w:basedOn w:val="Standaard"/>
    <w:qFormat/>
    <w:rsid w:val="00FE2507"/>
    <w:pPr>
      <w:numPr>
        <w:numId w:val="23"/>
      </w:numPr>
    </w:pPr>
  </w:style>
  <w:style w:type="paragraph" w:styleId="Inhopg1">
    <w:name w:val="toc 1"/>
    <w:basedOn w:val="Standaard"/>
    <w:next w:val="Standaard"/>
    <w:autoRedefine/>
    <w:semiHidden/>
    <w:rsid w:val="003B3222"/>
    <w:pPr>
      <w:spacing w:before="280"/>
      <w:ind w:left="159" w:hanging="159"/>
    </w:pPr>
    <w:rPr>
      <w:b/>
      <w:sz w:val="22"/>
    </w:rPr>
  </w:style>
  <w:style w:type="paragraph" w:styleId="Inhopg2">
    <w:name w:val="toc 2"/>
    <w:basedOn w:val="Standaard"/>
    <w:next w:val="Standaard"/>
    <w:autoRedefine/>
    <w:semiHidden/>
    <w:rsid w:val="003B3222"/>
    <w:pPr>
      <w:ind w:left="301" w:hanging="301"/>
    </w:pPr>
  </w:style>
  <w:style w:type="paragraph" w:styleId="Inhopg3">
    <w:name w:val="toc 3"/>
    <w:basedOn w:val="Standaard"/>
    <w:next w:val="Standaard"/>
    <w:autoRedefine/>
    <w:semiHidden/>
    <w:rsid w:val="003B3222"/>
    <w:pPr>
      <w:ind w:left="442" w:hanging="442"/>
    </w:pPr>
  </w:style>
  <w:style w:type="paragraph" w:customStyle="1" w:styleId="DocumentnaamKopRapporttiteltitelpagina">
    <w:name w:val="Documentnaam / Kop / Rapporttitel titelpagina"/>
    <w:basedOn w:val="Standaard"/>
    <w:qFormat/>
    <w:rsid w:val="00FE2507"/>
    <w:pPr>
      <w:spacing w:line="560" w:lineRule="atLeast"/>
    </w:pPr>
    <w:rPr>
      <w:b/>
      <w:sz w:val="42"/>
    </w:rPr>
  </w:style>
  <w:style w:type="paragraph" w:customStyle="1" w:styleId="AdresRetouradresNaamgemeenteDatumKenmerkPaginaAfzenderentitelVersieendatum">
    <w:name w:val="Adres / Retouradres / Naam gemeente / Datum / Kenmerk / Pagina / Afzender en titel / Versie en datum"/>
    <w:basedOn w:val="Standaard"/>
    <w:qFormat/>
    <w:rsid w:val="00FE2507"/>
    <w:pPr>
      <w:spacing w:line="240" w:lineRule="atLeast"/>
    </w:pPr>
    <w:rPr>
      <w:sz w:val="17"/>
    </w:rPr>
  </w:style>
  <w:style w:type="paragraph" w:customStyle="1" w:styleId="KopjesdatumKenmerketcRouteVerwijzing">
    <w:name w:val="Kopjes datum / Kenmerk etc. / Route / Verwijzing"/>
    <w:basedOn w:val="Standaard"/>
    <w:qFormat/>
    <w:rsid w:val="00FE2507"/>
    <w:rPr>
      <w:sz w:val="17"/>
    </w:rPr>
  </w:style>
  <w:style w:type="paragraph" w:customStyle="1" w:styleId="Tabelkolomkopjes">
    <w:name w:val="Tabelkolomkopjes"/>
    <w:basedOn w:val="Standaard"/>
    <w:qFormat/>
    <w:rsid w:val="00FE2507"/>
    <w:pPr>
      <w:jc w:val="right"/>
    </w:pPr>
    <w:rPr>
      <w:b/>
      <w:sz w:val="18"/>
    </w:rPr>
  </w:style>
  <w:style w:type="paragraph" w:customStyle="1" w:styleId="TabeltekstRegular">
    <w:name w:val="Tabeltekst Regular"/>
    <w:basedOn w:val="Standaard"/>
    <w:qFormat/>
    <w:rsid w:val="00FE2507"/>
    <w:pPr>
      <w:jc w:val="right"/>
    </w:pPr>
    <w:rPr>
      <w:sz w:val="18"/>
    </w:rPr>
  </w:style>
  <w:style w:type="paragraph" w:customStyle="1" w:styleId="TabeltekstmetBoldaccenten">
    <w:name w:val="Tabeltekst met Bold accenten"/>
    <w:basedOn w:val="Standaard"/>
    <w:qFormat/>
    <w:rsid w:val="00FE2507"/>
    <w:rPr>
      <w:b/>
      <w:sz w:val="18"/>
    </w:rPr>
  </w:style>
  <w:style w:type="paragraph" w:styleId="Koptekst">
    <w:name w:val="header"/>
    <w:basedOn w:val="Standaard"/>
    <w:link w:val="KoptekstChar"/>
    <w:unhideWhenUsed/>
    <w:rsid w:val="009B2A55"/>
    <w:pPr>
      <w:tabs>
        <w:tab w:val="center" w:pos="3969"/>
        <w:tab w:val="right" w:pos="8505"/>
      </w:tabs>
      <w:spacing w:line="240" w:lineRule="atLeast"/>
    </w:pPr>
    <w:rPr>
      <w:sz w:val="17"/>
    </w:rPr>
  </w:style>
  <w:style w:type="character" w:customStyle="1" w:styleId="KoptekstChar">
    <w:name w:val="Koptekst Char"/>
    <w:basedOn w:val="Standaardalinea-lettertype"/>
    <w:link w:val="Koptekst"/>
    <w:rsid w:val="009B2A55"/>
    <w:rPr>
      <w:rFonts w:eastAsia="Calibri"/>
      <w:sz w:val="17"/>
      <w:lang w:eastAsia="en-US"/>
    </w:rPr>
  </w:style>
  <w:style w:type="paragraph" w:customStyle="1" w:styleId="kopjes">
    <w:name w:val="kopjes"/>
    <w:basedOn w:val="Koptekst"/>
    <w:qFormat/>
    <w:rsid w:val="009B2A55"/>
    <w:pPr>
      <w:framePr w:wrap="around" w:vAnchor="page" w:hAnchor="page" w:x="670" w:y="455"/>
      <w:tabs>
        <w:tab w:val="clear" w:pos="3969"/>
        <w:tab w:val="clear" w:pos="8505"/>
      </w:tabs>
      <w:spacing w:line="280" w:lineRule="atLeast"/>
      <w:suppressOverlap/>
    </w:pPr>
    <w:rPr>
      <w:szCs w:val="17"/>
    </w:rPr>
  </w:style>
  <w:style w:type="paragraph" w:customStyle="1" w:styleId="Adres">
    <w:name w:val="Adres"/>
    <w:basedOn w:val="Standaard"/>
    <w:qFormat/>
    <w:rsid w:val="009B2A55"/>
    <w:pPr>
      <w:framePr w:wrap="around" w:vAnchor="page" w:hAnchor="page" w:x="670" w:y="455"/>
      <w:suppressOverlap/>
    </w:pPr>
  </w:style>
  <w:style w:type="paragraph" w:styleId="Tekstopmerking">
    <w:name w:val="annotation text"/>
    <w:basedOn w:val="Standaard"/>
    <w:link w:val="TekstopmerkingChar"/>
    <w:unhideWhenUsed/>
    <w:rsid w:val="009B2A5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9B2A55"/>
    <w:rPr>
      <w:rFonts w:eastAsia="Calibri"/>
      <w:sz w:val="20"/>
      <w:szCs w:val="20"/>
      <w:lang w:eastAsia="en-US"/>
    </w:rPr>
  </w:style>
  <w:style w:type="paragraph" w:customStyle="1" w:styleId="Default">
    <w:name w:val="Default"/>
    <w:rsid w:val="009B2A55"/>
    <w:pPr>
      <w:autoSpaceDE w:val="0"/>
      <w:autoSpaceDN w:val="0"/>
      <w:adjustRightInd w:val="0"/>
      <w:spacing w:line="240" w:lineRule="auto"/>
    </w:pPr>
    <w:rPr>
      <w:rFonts w:eastAsia="Calibri" w:cs="Corbel"/>
      <w:color w:val="000000"/>
      <w:sz w:val="24"/>
      <w:szCs w:val="24"/>
      <w:lang w:eastAsia="en-US"/>
    </w:rPr>
  </w:style>
  <w:style w:type="character" w:styleId="Hyperlink">
    <w:name w:val="Hyperlink"/>
    <w:basedOn w:val="Standaardalinea-lettertype"/>
    <w:uiPriority w:val="99"/>
    <w:unhideWhenUsed/>
    <w:rsid w:val="006E5EB7"/>
    <w:rPr>
      <w:color w:val="0000FF"/>
      <w:u w:val="single"/>
    </w:rPr>
  </w:style>
  <w:style w:type="paragraph" w:styleId="Ballontekst">
    <w:name w:val="Balloon Text"/>
    <w:basedOn w:val="Standaard"/>
    <w:link w:val="BallontekstChar"/>
    <w:semiHidden/>
    <w:unhideWhenUsed/>
    <w:rsid w:val="006B61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6B617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ne.dambrink@amsterdam.n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3ADEACD08E41D7AA8FB5BD36D241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002A0C-8046-4846-A95A-2DF89DA9FDA1}"/>
      </w:docPartPr>
      <w:docPartBody>
        <w:p w:rsidR="00DE1BB6" w:rsidRDefault="00502EA3" w:rsidP="00502EA3">
          <w:pPr>
            <w:pStyle w:val="7A3ADEACD08E41D7AA8FB5BD36D241F0"/>
          </w:pPr>
          <w:r w:rsidRPr="008A6CDE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A3"/>
    <w:rsid w:val="00502EA3"/>
    <w:rsid w:val="00DE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02EA3"/>
    <w:rPr>
      <w:color w:val="808080"/>
    </w:rPr>
  </w:style>
  <w:style w:type="paragraph" w:customStyle="1" w:styleId="7A3ADEACD08E41D7AA8FB5BD36D241F0">
    <w:name w:val="7A3ADEACD08E41D7AA8FB5BD36D241F0"/>
    <w:rsid w:val="00502E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02EA3"/>
    <w:rPr>
      <w:color w:val="808080"/>
    </w:rPr>
  </w:style>
  <w:style w:type="paragraph" w:customStyle="1" w:styleId="7A3ADEACD08E41D7AA8FB5BD36D241F0">
    <w:name w:val="7A3ADEACD08E41D7AA8FB5BD36D241F0"/>
    <w:rsid w:val="00502E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7C98D2D8.dotm</Template>
  <TotalTime>0</TotalTime>
  <Pages>1</Pages>
  <Words>142</Words>
  <Characters>923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Amsterdam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Opoku, Carlos</dc:creator>
  <cp:lastModifiedBy>Dalen, Jeroen van</cp:lastModifiedBy>
  <cp:revision>2</cp:revision>
  <dcterms:created xsi:type="dcterms:W3CDTF">2020-08-19T09:10:00Z</dcterms:created>
  <dcterms:modified xsi:type="dcterms:W3CDTF">2020-08-19T09:10:00Z</dcterms:modified>
</cp:coreProperties>
</file>