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D8" w:rsidRDefault="00F33D78">
      <w:r w:rsidRPr="00F33D78">
        <w:rPr>
          <w:noProof/>
        </w:rPr>
        <w:drawing>
          <wp:inline distT="0" distB="0" distL="0" distR="0" wp14:anchorId="6B9FA505" wp14:editId="668AA4E1">
            <wp:extent cx="5400040" cy="3110816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1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225" w:rsidRDefault="00E80225"/>
    <w:p w:rsidR="00E80225" w:rsidRDefault="00E80225">
      <w:r>
        <w:fldChar w:fldCharType="begin"/>
      </w:r>
      <w:r>
        <w:instrText xml:space="preserve"> LINK Excel.Sheet.12 "\\\\basis.lan\\home\\home1\\Schone006\\buurtschattingen Amsterdam Oost - RIVM 2016.xlsx" "Blad1!R98K2:R101K4" \a \f 4 \h </w:instrText>
      </w:r>
      <w:r>
        <w:fldChar w:fldCharType="separate"/>
      </w:r>
    </w:p>
    <w:tbl>
      <w:tblPr>
        <w:tblW w:w="42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500"/>
        <w:gridCol w:w="480"/>
      </w:tblGrid>
      <w:tr w:rsidR="00E80225" w:rsidRPr="00E80225" w:rsidTr="00E8022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E80225" w:rsidRPr="00E80225" w:rsidRDefault="00E80225" w:rsidP="00E80225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022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225" w:rsidRPr="00E80225" w:rsidRDefault="00E80225" w:rsidP="00E80225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0225">
              <w:rPr>
                <w:rFonts w:ascii="Calibri" w:hAnsi="Calibri"/>
                <w:color w:val="000000"/>
                <w:sz w:val="22"/>
                <w:szCs w:val="22"/>
              </w:rPr>
              <w:t>kleine populatie</w:t>
            </w:r>
          </w:p>
        </w:tc>
      </w:tr>
      <w:tr w:rsidR="00E80225" w:rsidRPr="00E80225" w:rsidTr="00E8022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bottom"/>
            <w:hideMark/>
          </w:tcPr>
          <w:p w:rsidR="00E80225" w:rsidRPr="00E80225" w:rsidRDefault="00E80225" w:rsidP="00E80225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022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225" w:rsidRPr="00E80225" w:rsidRDefault="00E80225" w:rsidP="00E80225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0225">
              <w:rPr>
                <w:rFonts w:ascii="Calibri" w:hAnsi="Calibri"/>
                <w:color w:val="000000"/>
                <w:sz w:val="22"/>
                <w:szCs w:val="22"/>
              </w:rPr>
              <w:t>relatief ongunstig</w:t>
            </w:r>
          </w:p>
        </w:tc>
      </w:tr>
      <w:tr w:rsidR="00E80225" w:rsidRPr="00E80225" w:rsidTr="00E8022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80225" w:rsidRPr="00E80225" w:rsidRDefault="00E80225" w:rsidP="00E80225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02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225" w:rsidRPr="00E80225" w:rsidRDefault="00E80225" w:rsidP="00E80225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0225">
              <w:rPr>
                <w:rFonts w:ascii="Calibri" w:hAnsi="Calibri"/>
                <w:color w:val="000000"/>
                <w:sz w:val="22"/>
                <w:szCs w:val="22"/>
              </w:rPr>
              <w:t>relatief gunstig</w:t>
            </w:r>
          </w:p>
        </w:tc>
      </w:tr>
      <w:tr w:rsidR="00E80225" w:rsidRPr="00E80225" w:rsidTr="00E8022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225" w:rsidRPr="00E80225" w:rsidRDefault="00E80225" w:rsidP="00E80225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225" w:rsidRPr="00E80225" w:rsidRDefault="00E80225" w:rsidP="00E8022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225" w:rsidRPr="00E80225" w:rsidRDefault="00E80225" w:rsidP="00E8022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80225" w:rsidRDefault="00E80225">
      <w:r>
        <w:fldChar w:fldCharType="end"/>
      </w:r>
      <w:r>
        <w:t>Bron: RIVM buurtschattingen</w:t>
      </w:r>
      <w:bookmarkStart w:id="0" w:name="_GoBack"/>
      <w:bookmarkEnd w:id="0"/>
    </w:p>
    <w:sectPr w:rsidR="00E80225" w:rsidSect="00177A29">
      <w:pgSz w:w="11906" w:h="16838"/>
      <w:pgMar w:top="1440" w:right="1644" w:bottom="1440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6EC"/>
    <w:multiLevelType w:val="multilevel"/>
    <w:tmpl w:val="F84E5062"/>
    <w:lvl w:ilvl="0">
      <w:start w:val="1"/>
      <w:numFmt w:val="bullet"/>
      <w:pStyle w:val="Opsomming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14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1">
    <w:nsid w:val="4A7701C4"/>
    <w:multiLevelType w:val="multilevel"/>
    <w:tmpl w:val="0664917E"/>
    <w:lvl w:ilvl="0">
      <w:start w:val="1"/>
      <w:numFmt w:val="decimal"/>
      <w:pStyle w:val="Opsommingcijf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1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2">
    <w:nsid w:val="5FC55EEE"/>
    <w:multiLevelType w:val="multilevel"/>
    <w:tmpl w:val="A5C63D7C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6E557915"/>
    <w:multiLevelType w:val="hybridMultilevel"/>
    <w:tmpl w:val="32CC0740"/>
    <w:lvl w:ilvl="0" w:tplc="717E667A">
      <w:start w:val="1"/>
      <w:numFmt w:val="decimal"/>
      <w:pStyle w:val="Tussenkopjemetcijf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/>
        <w:i w:val="0"/>
        <w:sz w:val="21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97503F"/>
    <w:multiLevelType w:val="multilevel"/>
    <w:tmpl w:val="E1B0DF16"/>
    <w:lvl w:ilvl="0">
      <w:start w:val="1"/>
      <w:numFmt w:val="lowerLetter"/>
      <w:pStyle w:val="Opsomminglett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1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5">
    <w:nsid w:val="73DA326A"/>
    <w:multiLevelType w:val="multilevel"/>
    <w:tmpl w:val="71623120"/>
    <w:lvl w:ilvl="0">
      <w:start w:val="1"/>
      <w:numFmt w:val="decimal"/>
      <w:pStyle w:val="Kop1"/>
      <w:suff w:val="space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Kop2"/>
      <w:suff w:val="space"/>
      <w:lvlText w:val="%1.%2"/>
      <w:lvlJc w:val="left"/>
      <w:pPr>
        <w:ind w:left="414" w:hanging="414"/>
      </w:pPr>
      <w:rPr>
        <w:rFonts w:hint="default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56163A0"/>
    <w:multiLevelType w:val="hybridMultilevel"/>
    <w:tmpl w:val="C58AB40C"/>
    <w:lvl w:ilvl="0" w:tplc="23ACDA3C">
      <w:start w:val="1"/>
      <w:numFmt w:val="decimal"/>
      <w:pStyle w:val="Voetnootrapport"/>
      <w:lvlText w:val="[%1]"/>
      <w:lvlJc w:val="left"/>
      <w:pPr>
        <w:tabs>
          <w:tab w:val="num" w:pos="312"/>
        </w:tabs>
        <w:ind w:left="312" w:hanging="312"/>
      </w:pPr>
      <w:rPr>
        <w:rFonts w:hint="default"/>
        <w:b w:val="0"/>
        <w:i w:val="0"/>
        <w:sz w:val="17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3"/>
  </w:num>
  <w:num w:numId="20">
    <w:abstractNumId w:val="6"/>
  </w:num>
  <w:num w:numId="21">
    <w:abstractNumId w:val="0"/>
  </w:num>
  <w:num w:numId="22">
    <w:abstractNumId w:val="1"/>
  </w:num>
  <w:num w:numId="23">
    <w:abstractNumId w:val="4"/>
  </w:num>
  <w:num w:numId="24">
    <w:abstractNumId w:val="0"/>
  </w:num>
  <w:num w:numId="25">
    <w:abstractNumId w:val="0"/>
  </w:num>
  <w:num w:numId="2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78"/>
    <w:rsid w:val="000B46D8"/>
    <w:rsid w:val="00177A29"/>
    <w:rsid w:val="002B5524"/>
    <w:rsid w:val="003B3222"/>
    <w:rsid w:val="00424DED"/>
    <w:rsid w:val="00482A4F"/>
    <w:rsid w:val="00527398"/>
    <w:rsid w:val="00632123"/>
    <w:rsid w:val="008104C5"/>
    <w:rsid w:val="008402D9"/>
    <w:rsid w:val="009175F9"/>
    <w:rsid w:val="009761CF"/>
    <w:rsid w:val="009B0D92"/>
    <w:rsid w:val="00A03098"/>
    <w:rsid w:val="00A3732E"/>
    <w:rsid w:val="00A53085"/>
    <w:rsid w:val="00BD0C39"/>
    <w:rsid w:val="00E80225"/>
    <w:rsid w:val="00EB1492"/>
    <w:rsid w:val="00F12F0D"/>
    <w:rsid w:val="00F33D78"/>
    <w:rsid w:val="00FE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Times New Roman" w:hAnsi="Corbel" w:cs="Times New Roman"/>
        <w:sz w:val="21"/>
        <w:szCs w:val="21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E2507"/>
  </w:style>
  <w:style w:type="paragraph" w:styleId="Kop1">
    <w:name w:val="heading 1"/>
    <w:aliases w:val="Hoofdstuktitel"/>
    <w:basedOn w:val="Standaard"/>
    <w:next w:val="Standaard"/>
    <w:qFormat/>
    <w:rsid w:val="00FE2507"/>
    <w:pPr>
      <w:keepNext/>
      <w:numPr>
        <w:numId w:val="18"/>
      </w:numPr>
      <w:spacing w:after="1120" w:line="560" w:lineRule="atLeast"/>
      <w:outlineLvl w:val="0"/>
    </w:pPr>
    <w:rPr>
      <w:rFonts w:cs="Arial"/>
      <w:b/>
      <w:bCs/>
      <w:sz w:val="42"/>
      <w:szCs w:val="32"/>
    </w:rPr>
  </w:style>
  <w:style w:type="paragraph" w:styleId="Kop2">
    <w:name w:val="heading 2"/>
    <w:aliases w:val="Paragraaf"/>
    <w:basedOn w:val="Standaard"/>
    <w:next w:val="Standaard"/>
    <w:qFormat/>
    <w:rsid w:val="00FE2507"/>
    <w:pPr>
      <w:keepNext/>
      <w:numPr>
        <w:ilvl w:val="1"/>
        <w:numId w:val="18"/>
      </w:numPr>
      <w:spacing w:before="560" w:after="280"/>
      <w:outlineLvl w:val="1"/>
    </w:pPr>
    <w:rPr>
      <w:rFonts w:cs="Arial"/>
      <w:b/>
      <w:bCs/>
      <w:iCs/>
      <w:sz w:val="26"/>
      <w:szCs w:val="28"/>
    </w:rPr>
  </w:style>
  <w:style w:type="paragraph" w:styleId="Kop3">
    <w:name w:val="heading 3"/>
    <w:aliases w:val="Subparagraaf"/>
    <w:basedOn w:val="Standaard"/>
    <w:next w:val="Standaard"/>
    <w:qFormat/>
    <w:rsid w:val="00FE2507"/>
    <w:pPr>
      <w:keepNext/>
      <w:numPr>
        <w:ilvl w:val="2"/>
        <w:numId w:val="18"/>
      </w:numPr>
      <w:spacing w:before="560" w:after="280"/>
      <w:outlineLvl w:val="2"/>
    </w:pPr>
    <w:rPr>
      <w:rFonts w:cs="Arial"/>
      <w:b/>
      <w:bCs/>
      <w:sz w:val="22"/>
      <w:szCs w:val="26"/>
    </w:rPr>
  </w:style>
  <w:style w:type="paragraph" w:styleId="Kop4">
    <w:name w:val="heading 4"/>
    <w:basedOn w:val="Standaard"/>
    <w:next w:val="Standaard"/>
    <w:semiHidden/>
    <w:qFormat/>
    <w:rsid w:val="00FE2507"/>
    <w:pPr>
      <w:keepNext/>
      <w:numPr>
        <w:ilvl w:val="3"/>
        <w:numId w:val="1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semiHidden/>
    <w:qFormat/>
    <w:rsid w:val="00FE25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FE2507"/>
    <w:pPr>
      <w:numPr>
        <w:ilvl w:val="5"/>
        <w:numId w:val="1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FE2507"/>
    <w:pPr>
      <w:numPr>
        <w:ilvl w:val="6"/>
        <w:numId w:val="1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semiHidden/>
    <w:qFormat/>
    <w:rsid w:val="00FE2507"/>
    <w:pPr>
      <w:numPr>
        <w:ilvl w:val="7"/>
        <w:numId w:val="1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semiHidden/>
    <w:qFormat/>
    <w:rsid w:val="00FE25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ccentbinnentekst">
    <w:name w:val="Accent binnen tekst"/>
    <w:basedOn w:val="Standaard"/>
    <w:qFormat/>
    <w:rsid w:val="00FE2507"/>
    <w:rPr>
      <w:i/>
    </w:rPr>
  </w:style>
  <w:style w:type="paragraph" w:customStyle="1" w:styleId="TussenkopjeInleidingpersbericht">
    <w:name w:val="Tussenkopje / Inleiding persbericht"/>
    <w:basedOn w:val="Standaard"/>
    <w:qFormat/>
    <w:rsid w:val="00FE2507"/>
    <w:pPr>
      <w:spacing w:before="280"/>
    </w:pPr>
    <w:rPr>
      <w:b/>
    </w:rPr>
  </w:style>
  <w:style w:type="paragraph" w:customStyle="1" w:styleId="Tussenkopjemetcijfer">
    <w:name w:val="Tussenkopje met cijfer"/>
    <w:basedOn w:val="Standaard"/>
    <w:qFormat/>
    <w:rsid w:val="00FE2507"/>
    <w:pPr>
      <w:numPr>
        <w:numId w:val="19"/>
      </w:numPr>
    </w:pPr>
    <w:rPr>
      <w:b/>
    </w:rPr>
  </w:style>
  <w:style w:type="paragraph" w:customStyle="1" w:styleId="Tussenkopjeuitnodiging">
    <w:name w:val="Tussenkopje uitnodiging"/>
    <w:basedOn w:val="Standaard"/>
    <w:qFormat/>
    <w:rsid w:val="00FE2507"/>
    <w:rPr>
      <w:b/>
      <w:sz w:val="26"/>
    </w:rPr>
  </w:style>
  <w:style w:type="paragraph" w:customStyle="1" w:styleId="Bijschriftkopjerapport">
    <w:name w:val="Bijschrift kopje rapport"/>
    <w:basedOn w:val="Standaard"/>
    <w:qFormat/>
    <w:rsid w:val="00FE2507"/>
    <w:rPr>
      <w:b/>
      <w:sz w:val="18"/>
    </w:rPr>
  </w:style>
  <w:style w:type="paragraph" w:customStyle="1" w:styleId="Bijschriftrapport">
    <w:name w:val="Bijschrift rapport"/>
    <w:basedOn w:val="Standaard"/>
    <w:qFormat/>
    <w:rsid w:val="00FE2507"/>
    <w:rPr>
      <w:sz w:val="18"/>
    </w:rPr>
  </w:style>
  <w:style w:type="paragraph" w:customStyle="1" w:styleId="Figuurkoprapport">
    <w:name w:val="Figuurkop rapport"/>
    <w:basedOn w:val="Standaard"/>
    <w:qFormat/>
    <w:rsid w:val="00FE2507"/>
    <w:pPr>
      <w:spacing w:before="560"/>
    </w:pPr>
    <w:rPr>
      <w:b/>
      <w:sz w:val="18"/>
    </w:rPr>
  </w:style>
  <w:style w:type="paragraph" w:customStyle="1" w:styleId="Voetnootrapport">
    <w:name w:val="Voetnoot rapport"/>
    <w:basedOn w:val="Standaard"/>
    <w:qFormat/>
    <w:rsid w:val="00FE2507"/>
    <w:pPr>
      <w:numPr>
        <w:numId w:val="20"/>
      </w:numPr>
      <w:spacing w:before="560" w:line="200" w:lineRule="atLeast"/>
    </w:pPr>
    <w:rPr>
      <w:sz w:val="17"/>
    </w:rPr>
  </w:style>
  <w:style w:type="paragraph" w:customStyle="1" w:styleId="Alineakopjerapport">
    <w:name w:val="Alineakopje rapport"/>
    <w:basedOn w:val="Standaard"/>
    <w:qFormat/>
    <w:rsid w:val="00FE2507"/>
    <w:pPr>
      <w:spacing w:before="280"/>
    </w:pPr>
    <w:rPr>
      <w:i/>
    </w:rPr>
  </w:style>
  <w:style w:type="paragraph" w:customStyle="1" w:styleId="TussenkopjerapportOndertiteltitelpagina">
    <w:name w:val="Tussenkopje rapport / Ondertitel titelpagina"/>
    <w:basedOn w:val="Standaard"/>
    <w:qFormat/>
    <w:rsid w:val="00FE2507"/>
    <w:pPr>
      <w:spacing w:before="280"/>
    </w:pPr>
    <w:rPr>
      <w:b/>
      <w:sz w:val="22"/>
    </w:rPr>
  </w:style>
  <w:style w:type="paragraph" w:customStyle="1" w:styleId="Opsommingbullet">
    <w:name w:val="Opsomming bullet"/>
    <w:basedOn w:val="Standaard"/>
    <w:qFormat/>
    <w:rsid w:val="002B5524"/>
    <w:pPr>
      <w:numPr>
        <w:numId w:val="26"/>
      </w:numPr>
    </w:pPr>
  </w:style>
  <w:style w:type="paragraph" w:customStyle="1" w:styleId="Opsommingcijfer">
    <w:name w:val="Opsomming cijfer"/>
    <w:basedOn w:val="Standaard"/>
    <w:qFormat/>
    <w:rsid w:val="00FE2507"/>
    <w:pPr>
      <w:numPr>
        <w:numId w:val="22"/>
      </w:numPr>
    </w:pPr>
  </w:style>
  <w:style w:type="paragraph" w:customStyle="1" w:styleId="Opsommingletter">
    <w:name w:val="Opsomming letter"/>
    <w:basedOn w:val="Standaard"/>
    <w:qFormat/>
    <w:rsid w:val="00FE2507"/>
    <w:pPr>
      <w:numPr>
        <w:numId w:val="23"/>
      </w:numPr>
    </w:pPr>
  </w:style>
  <w:style w:type="paragraph" w:styleId="Inhopg1">
    <w:name w:val="toc 1"/>
    <w:basedOn w:val="Standaard"/>
    <w:next w:val="Standaard"/>
    <w:autoRedefine/>
    <w:semiHidden/>
    <w:rsid w:val="003B3222"/>
    <w:pPr>
      <w:spacing w:before="280"/>
      <w:ind w:left="159" w:hanging="159"/>
    </w:pPr>
    <w:rPr>
      <w:b/>
      <w:sz w:val="22"/>
    </w:rPr>
  </w:style>
  <w:style w:type="paragraph" w:styleId="Inhopg2">
    <w:name w:val="toc 2"/>
    <w:basedOn w:val="Standaard"/>
    <w:next w:val="Standaard"/>
    <w:autoRedefine/>
    <w:semiHidden/>
    <w:rsid w:val="003B3222"/>
    <w:pPr>
      <w:ind w:left="301" w:hanging="301"/>
    </w:pPr>
  </w:style>
  <w:style w:type="paragraph" w:styleId="Inhopg3">
    <w:name w:val="toc 3"/>
    <w:basedOn w:val="Standaard"/>
    <w:next w:val="Standaard"/>
    <w:autoRedefine/>
    <w:semiHidden/>
    <w:rsid w:val="003B3222"/>
    <w:pPr>
      <w:ind w:left="442" w:hanging="442"/>
    </w:pPr>
  </w:style>
  <w:style w:type="paragraph" w:customStyle="1" w:styleId="DocumentnaamKopRapporttiteltitelpagina">
    <w:name w:val="Documentnaam / Kop / Rapporttitel titelpagina"/>
    <w:basedOn w:val="Standaard"/>
    <w:qFormat/>
    <w:rsid w:val="00FE2507"/>
    <w:pPr>
      <w:spacing w:line="560" w:lineRule="atLeast"/>
    </w:pPr>
    <w:rPr>
      <w:b/>
      <w:sz w:val="42"/>
    </w:rPr>
  </w:style>
  <w:style w:type="paragraph" w:customStyle="1" w:styleId="AdresRetouradresNaamgemeenteDatumKenmerkPaginaAfzenderentitelVersieendatum">
    <w:name w:val="Adres / Retouradres / Naam gemeente / Datum / Kenmerk / Pagina / Afzender en titel / Versie en datum"/>
    <w:basedOn w:val="Standaard"/>
    <w:qFormat/>
    <w:rsid w:val="00FE2507"/>
    <w:pPr>
      <w:spacing w:line="240" w:lineRule="atLeast"/>
    </w:pPr>
    <w:rPr>
      <w:sz w:val="17"/>
    </w:rPr>
  </w:style>
  <w:style w:type="paragraph" w:customStyle="1" w:styleId="KopjesdatumKenmerketcRouteVerwijzing">
    <w:name w:val="Kopjes datum / Kenmerk etc. / Route / Verwijzing"/>
    <w:basedOn w:val="Standaard"/>
    <w:qFormat/>
    <w:rsid w:val="00FE2507"/>
    <w:rPr>
      <w:sz w:val="17"/>
    </w:rPr>
  </w:style>
  <w:style w:type="paragraph" w:customStyle="1" w:styleId="Tabelkolomkopjes">
    <w:name w:val="Tabelkolomkopjes"/>
    <w:basedOn w:val="Standaard"/>
    <w:qFormat/>
    <w:rsid w:val="00FE2507"/>
    <w:pPr>
      <w:jc w:val="right"/>
    </w:pPr>
    <w:rPr>
      <w:b/>
      <w:sz w:val="18"/>
    </w:rPr>
  </w:style>
  <w:style w:type="paragraph" w:customStyle="1" w:styleId="TabeltekstRegular">
    <w:name w:val="Tabeltekst Regular"/>
    <w:basedOn w:val="Standaard"/>
    <w:qFormat/>
    <w:rsid w:val="00FE2507"/>
    <w:pPr>
      <w:jc w:val="right"/>
    </w:pPr>
    <w:rPr>
      <w:sz w:val="18"/>
    </w:rPr>
  </w:style>
  <w:style w:type="paragraph" w:customStyle="1" w:styleId="TabeltekstmetBoldaccenten">
    <w:name w:val="Tabeltekst met Bold accenten"/>
    <w:basedOn w:val="Standaard"/>
    <w:qFormat/>
    <w:rsid w:val="00FE2507"/>
    <w:rPr>
      <w:b/>
      <w:sz w:val="18"/>
    </w:rPr>
  </w:style>
  <w:style w:type="paragraph" w:styleId="Ballontekst">
    <w:name w:val="Balloon Text"/>
    <w:basedOn w:val="Standaard"/>
    <w:link w:val="BallontekstChar"/>
    <w:rsid w:val="00F33D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33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Times New Roman" w:hAnsi="Corbel" w:cs="Times New Roman"/>
        <w:sz w:val="21"/>
        <w:szCs w:val="21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E2507"/>
  </w:style>
  <w:style w:type="paragraph" w:styleId="Kop1">
    <w:name w:val="heading 1"/>
    <w:aliases w:val="Hoofdstuktitel"/>
    <w:basedOn w:val="Standaard"/>
    <w:next w:val="Standaard"/>
    <w:qFormat/>
    <w:rsid w:val="00FE2507"/>
    <w:pPr>
      <w:keepNext/>
      <w:numPr>
        <w:numId w:val="18"/>
      </w:numPr>
      <w:spacing w:after="1120" w:line="560" w:lineRule="atLeast"/>
      <w:outlineLvl w:val="0"/>
    </w:pPr>
    <w:rPr>
      <w:rFonts w:cs="Arial"/>
      <w:b/>
      <w:bCs/>
      <w:sz w:val="42"/>
      <w:szCs w:val="32"/>
    </w:rPr>
  </w:style>
  <w:style w:type="paragraph" w:styleId="Kop2">
    <w:name w:val="heading 2"/>
    <w:aliases w:val="Paragraaf"/>
    <w:basedOn w:val="Standaard"/>
    <w:next w:val="Standaard"/>
    <w:qFormat/>
    <w:rsid w:val="00FE2507"/>
    <w:pPr>
      <w:keepNext/>
      <w:numPr>
        <w:ilvl w:val="1"/>
        <w:numId w:val="18"/>
      </w:numPr>
      <w:spacing w:before="560" w:after="280"/>
      <w:outlineLvl w:val="1"/>
    </w:pPr>
    <w:rPr>
      <w:rFonts w:cs="Arial"/>
      <w:b/>
      <w:bCs/>
      <w:iCs/>
      <w:sz w:val="26"/>
      <w:szCs w:val="28"/>
    </w:rPr>
  </w:style>
  <w:style w:type="paragraph" w:styleId="Kop3">
    <w:name w:val="heading 3"/>
    <w:aliases w:val="Subparagraaf"/>
    <w:basedOn w:val="Standaard"/>
    <w:next w:val="Standaard"/>
    <w:qFormat/>
    <w:rsid w:val="00FE2507"/>
    <w:pPr>
      <w:keepNext/>
      <w:numPr>
        <w:ilvl w:val="2"/>
        <w:numId w:val="18"/>
      </w:numPr>
      <w:spacing w:before="560" w:after="280"/>
      <w:outlineLvl w:val="2"/>
    </w:pPr>
    <w:rPr>
      <w:rFonts w:cs="Arial"/>
      <w:b/>
      <w:bCs/>
      <w:sz w:val="22"/>
      <w:szCs w:val="26"/>
    </w:rPr>
  </w:style>
  <w:style w:type="paragraph" w:styleId="Kop4">
    <w:name w:val="heading 4"/>
    <w:basedOn w:val="Standaard"/>
    <w:next w:val="Standaard"/>
    <w:semiHidden/>
    <w:qFormat/>
    <w:rsid w:val="00FE2507"/>
    <w:pPr>
      <w:keepNext/>
      <w:numPr>
        <w:ilvl w:val="3"/>
        <w:numId w:val="1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semiHidden/>
    <w:qFormat/>
    <w:rsid w:val="00FE25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FE2507"/>
    <w:pPr>
      <w:numPr>
        <w:ilvl w:val="5"/>
        <w:numId w:val="1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FE2507"/>
    <w:pPr>
      <w:numPr>
        <w:ilvl w:val="6"/>
        <w:numId w:val="1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semiHidden/>
    <w:qFormat/>
    <w:rsid w:val="00FE2507"/>
    <w:pPr>
      <w:numPr>
        <w:ilvl w:val="7"/>
        <w:numId w:val="1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semiHidden/>
    <w:qFormat/>
    <w:rsid w:val="00FE25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ccentbinnentekst">
    <w:name w:val="Accent binnen tekst"/>
    <w:basedOn w:val="Standaard"/>
    <w:qFormat/>
    <w:rsid w:val="00FE2507"/>
    <w:rPr>
      <w:i/>
    </w:rPr>
  </w:style>
  <w:style w:type="paragraph" w:customStyle="1" w:styleId="TussenkopjeInleidingpersbericht">
    <w:name w:val="Tussenkopje / Inleiding persbericht"/>
    <w:basedOn w:val="Standaard"/>
    <w:qFormat/>
    <w:rsid w:val="00FE2507"/>
    <w:pPr>
      <w:spacing w:before="280"/>
    </w:pPr>
    <w:rPr>
      <w:b/>
    </w:rPr>
  </w:style>
  <w:style w:type="paragraph" w:customStyle="1" w:styleId="Tussenkopjemetcijfer">
    <w:name w:val="Tussenkopje met cijfer"/>
    <w:basedOn w:val="Standaard"/>
    <w:qFormat/>
    <w:rsid w:val="00FE2507"/>
    <w:pPr>
      <w:numPr>
        <w:numId w:val="19"/>
      </w:numPr>
    </w:pPr>
    <w:rPr>
      <w:b/>
    </w:rPr>
  </w:style>
  <w:style w:type="paragraph" w:customStyle="1" w:styleId="Tussenkopjeuitnodiging">
    <w:name w:val="Tussenkopje uitnodiging"/>
    <w:basedOn w:val="Standaard"/>
    <w:qFormat/>
    <w:rsid w:val="00FE2507"/>
    <w:rPr>
      <w:b/>
      <w:sz w:val="26"/>
    </w:rPr>
  </w:style>
  <w:style w:type="paragraph" w:customStyle="1" w:styleId="Bijschriftkopjerapport">
    <w:name w:val="Bijschrift kopje rapport"/>
    <w:basedOn w:val="Standaard"/>
    <w:qFormat/>
    <w:rsid w:val="00FE2507"/>
    <w:rPr>
      <w:b/>
      <w:sz w:val="18"/>
    </w:rPr>
  </w:style>
  <w:style w:type="paragraph" w:customStyle="1" w:styleId="Bijschriftrapport">
    <w:name w:val="Bijschrift rapport"/>
    <w:basedOn w:val="Standaard"/>
    <w:qFormat/>
    <w:rsid w:val="00FE2507"/>
    <w:rPr>
      <w:sz w:val="18"/>
    </w:rPr>
  </w:style>
  <w:style w:type="paragraph" w:customStyle="1" w:styleId="Figuurkoprapport">
    <w:name w:val="Figuurkop rapport"/>
    <w:basedOn w:val="Standaard"/>
    <w:qFormat/>
    <w:rsid w:val="00FE2507"/>
    <w:pPr>
      <w:spacing w:before="560"/>
    </w:pPr>
    <w:rPr>
      <w:b/>
      <w:sz w:val="18"/>
    </w:rPr>
  </w:style>
  <w:style w:type="paragraph" w:customStyle="1" w:styleId="Voetnootrapport">
    <w:name w:val="Voetnoot rapport"/>
    <w:basedOn w:val="Standaard"/>
    <w:qFormat/>
    <w:rsid w:val="00FE2507"/>
    <w:pPr>
      <w:numPr>
        <w:numId w:val="20"/>
      </w:numPr>
      <w:spacing w:before="560" w:line="200" w:lineRule="atLeast"/>
    </w:pPr>
    <w:rPr>
      <w:sz w:val="17"/>
    </w:rPr>
  </w:style>
  <w:style w:type="paragraph" w:customStyle="1" w:styleId="Alineakopjerapport">
    <w:name w:val="Alineakopje rapport"/>
    <w:basedOn w:val="Standaard"/>
    <w:qFormat/>
    <w:rsid w:val="00FE2507"/>
    <w:pPr>
      <w:spacing w:before="280"/>
    </w:pPr>
    <w:rPr>
      <w:i/>
    </w:rPr>
  </w:style>
  <w:style w:type="paragraph" w:customStyle="1" w:styleId="TussenkopjerapportOndertiteltitelpagina">
    <w:name w:val="Tussenkopje rapport / Ondertitel titelpagina"/>
    <w:basedOn w:val="Standaard"/>
    <w:qFormat/>
    <w:rsid w:val="00FE2507"/>
    <w:pPr>
      <w:spacing w:before="280"/>
    </w:pPr>
    <w:rPr>
      <w:b/>
      <w:sz w:val="22"/>
    </w:rPr>
  </w:style>
  <w:style w:type="paragraph" w:customStyle="1" w:styleId="Opsommingbullet">
    <w:name w:val="Opsomming bullet"/>
    <w:basedOn w:val="Standaard"/>
    <w:qFormat/>
    <w:rsid w:val="002B5524"/>
    <w:pPr>
      <w:numPr>
        <w:numId w:val="26"/>
      </w:numPr>
    </w:pPr>
  </w:style>
  <w:style w:type="paragraph" w:customStyle="1" w:styleId="Opsommingcijfer">
    <w:name w:val="Opsomming cijfer"/>
    <w:basedOn w:val="Standaard"/>
    <w:qFormat/>
    <w:rsid w:val="00FE2507"/>
    <w:pPr>
      <w:numPr>
        <w:numId w:val="22"/>
      </w:numPr>
    </w:pPr>
  </w:style>
  <w:style w:type="paragraph" w:customStyle="1" w:styleId="Opsommingletter">
    <w:name w:val="Opsomming letter"/>
    <w:basedOn w:val="Standaard"/>
    <w:qFormat/>
    <w:rsid w:val="00FE2507"/>
    <w:pPr>
      <w:numPr>
        <w:numId w:val="23"/>
      </w:numPr>
    </w:pPr>
  </w:style>
  <w:style w:type="paragraph" w:styleId="Inhopg1">
    <w:name w:val="toc 1"/>
    <w:basedOn w:val="Standaard"/>
    <w:next w:val="Standaard"/>
    <w:autoRedefine/>
    <w:semiHidden/>
    <w:rsid w:val="003B3222"/>
    <w:pPr>
      <w:spacing w:before="280"/>
      <w:ind w:left="159" w:hanging="159"/>
    </w:pPr>
    <w:rPr>
      <w:b/>
      <w:sz w:val="22"/>
    </w:rPr>
  </w:style>
  <w:style w:type="paragraph" w:styleId="Inhopg2">
    <w:name w:val="toc 2"/>
    <w:basedOn w:val="Standaard"/>
    <w:next w:val="Standaard"/>
    <w:autoRedefine/>
    <w:semiHidden/>
    <w:rsid w:val="003B3222"/>
    <w:pPr>
      <w:ind w:left="301" w:hanging="301"/>
    </w:pPr>
  </w:style>
  <w:style w:type="paragraph" w:styleId="Inhopg3">
    <w:name w:val="toc 3"/>
    <w:basedOn w:val="Standaard"/>
    <w:next w:val="Standaard"/>
    <w:autoRedefine/>
    <w:semiHidden/>
    <w:rsid w:val="003B3222"/>
    <w:pPr>
      <w:ind w:left="442" w:hanging="442"/>
    </w:pPr>
  </w:style>
  <w:style w:type="paragraph" w:customStyle="1" w:styleId="DocumentnaamKopRapporttiteltitelpagina">
    <w:name w:val="Documentnaam / Kop / Rapporttitel titelpagina"/>
    <w:basedOn w:val="Standaard"/>
    <w:qFormat/>
    <w:rsid w:val="00FE2507"/>
    <w:pPr>
      <w:spacing w:line="560" w:lineRule="atLeast"/>
    </w:pPr>
    <w:rPr>
      <w:b/>
      <w:sz w:val="42"/>
    </w:rPr>
  </w:style>
  <w:style w:type="paragraph" w:customStyle="1" w:styleId="AdresRetouradresNaamgemeenteDatumKenmerkPaginaAfzenderentitelVersieendatum">
    <w:name w:val="Adres / Retouradres / Naam gemeente / Datum / Kenmerk / Pagina / Afzender en titel / Versie en datum"/>
    <w:basedOn w:val="Standaard"/>
    <w:qFormat/>
    <w:rsid w:val="00FE2507"/>
    <w:pPr>
      <w:spacing w:line="240" w:lineRule="atLeast"/>
    </w:pPr>
    <w:rPr>
      <w:sz w:val="17"/>
    </w:rPr>
  </w:style>
  <w:style w:type="paragraph" w:customStyle="1" w:styleId="KopjesdatumKenmerketcRouteVerwijzing">
    <w:name w:val="Kopjes datum / Kenmerk etc. / Route / Verwijzing"/>
    <w:basedOn w:val="Standaard"/>
    <w:qFormat/>
    <w:rsid w:val="00FE2507"/>
    <w:rPr>
      <w:sz w:val="17"/>
    </w:rPr>
  </w:style>
  <w:style w:type="paragraph" w:customStyle="1" w:styleId="Tabelkolomkopjes">
    <w:name w:val="Tabelkolomkopjes"/>
    <w:basedOn w:val="Standaard"/>
    <w:qFormat/>
    <w:rsid w:val="00FE2507"/>
    <w:pPr>
      <w:jc w:val="right"/>
    </w:pPr>
    <w:rPr>
      <w:b/>
      <w:sz w:val="18"/>
    </w:rPr>
  </w:style>
  <w:style w:type="paragraph" w:customStyle="1" w:styleId="TabeltekstRegular">
    <w:name w:val="Tabeltekst Regular"/>
    <w:basedOn w:val="Standaard"/>
    <w:qFormat/>
    <w:rsid w:val="00FE2507"/>
    <w:pPr>
      <w:jc w:val="right"/>
    </w:pPr>
    <w:rPr>
      <w:sz w:val="18"/>
    </w:rPr>
  </w:style>
  <w:style w:type="paragraph" w:customStyle="1" w:styleId="TabeltekstmetBoldaccenten">
    <w:name w:val="Tabeltekst met Bold accenten"/>
    <w:basedOn w:val="Standaard"/>
    <w:qFormat/>
    <w:rsid w:val="00FE2507"/>
    <w:rPr>
      <w:b/>
      <w:sz w:val="18"/>
    </w:rPr>
  </w:style>
  <w:style w:type="paragraph" w:styleId="Ballontekst">
    <w:name w:val="Balloon Text"/>
    <w:basedOn w:val="Standaard"/>
    <w:link w:val="BallontekstChar"/>
    <w:rsid w:val="00F33D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33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AA7CB614.dotm</Template>
  <TotalTime>0</TotalTime>
  <Pages>1</Pages>
  <Words>37</Words>
  <Characters>207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Amsterdam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Schoneveld, Manon</dc:creator>
  <cp:lastModifiedBy>Schoneveld, Manon</cp:lastModifiedBy>
  <cp:revision>2</cp:revision>
  <dcterms:created xsi:type="dcterms:W3CDTF">2018-10-23T16:07:00Z</dcterms:created>
  <dcterms:modified xsi:type="dcterms:W3CDTF">2018-10-23T16:07:00Z</dcterms:modified>
</cp:coreProperties>
</file>